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7B57" w14:textId="7916549D" w:rsidR="00557FA3" w:rsidRDefault="00287B93" w:rsidP="00557FA3">
      <w:pPr>
        <w:pStyle w:val="CILTTitle"/>
        <w:rPr>
          <w:rFonts w:ascii="Arial" w:hAnsi="Arial"/>
        </w:rPr>
      </w:pPr>
      <w:r>
        <w:rPr>
          <w:rFonts w:ascii="Arial" w:hAnsi="Arial"/>
        </w:rPr>
        <w:t>Minutes</w:t>
      </w:r>
    </w:p>
    <w:p w14:paraId="4EADB56F" w14:textId="25B18E40" w:rsidR="00287B93" w:rsidRDefault="005156E8" w:rsidP="00557FA3">
      <w:pPr>
        <w:pStyle w:val="CILTTitle"/>
        <w:rPr>
          <w:rFonts w:ascii="Arial" w:hAnsi="Arial"/>
        </w:rPr>
      </w:pPr>
      <w:r>
        <w:rPr>
          <w:rFonts w:ascii="Arial" w:hAnsi="Arial"/>
        </w:rPr>
        <w:t>International Management Committee</w:t>
      </w:r>
    </w:p>
    <w:p w14:paraId="75DD7452" w14:textId="6D5A9714" w:rsidR="00557FA3" w:rsidRPr="00544A14" w:rsidRDefault="00096193" w:rsidP="00557FA3">
      <w:pPr>
        <w:spacing w:after="0" w:line="240" w:lineRule="auto"/>
        <w:rPr>
          <w:rFonts w:ascii="Arial" w:eastAsia="Times New Roman" w:hAnsi="Arial" w:cs="Arial"/>
          <w:color w:val="AD874F"/>
          <w:sz w:val="28"/>
          <w:szCs w:val="28"/>
        </w:rPr>
      </w:pPr>
      <w:r>
        <w:rPr>
          <w:rFonts w:ascii="Arial" w:hAnsi="Arial" w:cs="Arial"/>
          <w:color w:val="AD874F"/>
          <w:sz w:val="28"/>
          <w:szCs w:val="28"/>
          <w:lang w:eastAsia="zh-TW"/>
        </w:rPr>
        <w:t>Thursday 29</w:t>
      </w:r>
      <w:r w:rsidR="00557FA3">
        <w:rPr>
          <w:rFonts w:ascii="Arial" w:hAnsi="Arial" w:cs="Arial"/>
          <w:color w:val="AD874F"/>
          <w:sz w:val="28"/>
          <w:szCs w:val="28"/>
          <w:lang w:eastAsia="zh-TW"/>
        </w:rPr>
        <w:t xml:space="preserve"> November</w:t>
      </w:r>
      <w:r w:rsidR="00557FA3" w:rsidRPr="00544A14">
        <w:rPr>
          <w:rFonts w:ascii="Arial" w:hAnsi="Arial" w:cs="Arial"/>
          <w:color w:val="AD874F"/>
          <w:sz w:val="28"/>
          <w:szCs w:val="28"/>
          <w:lang w:eastAsia="zh-TW"/>
        </w:rPr>
        <w:t xml:space="preserve"> 201</w:t>
      </w:r>
      <w:r w:rsidR="00FF5F01">
        <w:rPr>
          <w:rFonts w:ascii="Arial" w:hAnsi="Arial" w:cs="Arial"/>
          <w:color w:val="AD874F"/>
          <w:sz w:val="28"/>
          <w:szCs w:val="28"/>
          <w:lang w:eastAsia="zh-TW"/>
        </w:rPr>
        <w:t>8</w:t>
      </w:r>
      <w:r w:rsidR="00557FA3" w:rsidRPr="00544A14">
        <w:rPr>
          <w:rFonts w:ascii="Arial" w:hAnsi="Arial" w:cs="Arial"/>
          <w:color w:val="AD874F"/>
          <w:sz w:val="28"/>
          <w:szCs w:val="28"/>
          <w:lang w:eastAsia="zh-TW"/>
        </w:rPr>
        <w:t>; 1</w:t>
      </w:r>
      <w:r w:rsidR="00557FA3">
        <w:rPr>
          <w:rFonts w:ascii="Arial" w:hAnsi="Arial" w:cs="Arial"/>
          <w:color w:val="AD874F"/>
          <w:sz w:val="28"/>
          <w:szCs w:val="28"/>
          <w:lang w:eastAsia="zh-TW"/>
        </w:rPr>
        <w:t>1</w:t>
      </w:r>
      <w:r w:rsidR="00557FA3" w:rsidRPr="00544A14">
        <w:rPr>
          <w:rFonts w:ascii="Arial" w:hAnsi="Arial" w:cs="Arial"/>
          <w:color w:val="AD874F"/>
          <w:sz w:val="28"/>
          <w:szCs w:val="28"/>
          <w:lang w:eastAsia="zh-TW"/>
        </w:rPr>
        <w:t xml:space="preserve">:00 GMT </w:t>
      </w:r>
    </w:p>
    <w:p w14:paraId="4BC46513" w14:textId="67877C02" w:rsidR="00557FA3" w:rsidRPr="00EF25ED" w:rsidRDefault="00557FA3" w:rsidP="00557FA3">
      <w:pPr>
        <w:pStyle w:val="PlainText"/>
        <w:jc w:val="both"/>
        <w:rPr>
          <w:rFonts w:ascii="Arial" w:eastAsiaTheme="minorEastAsia" w:hAnsi="Arial" w:cs="Arial"/>
          <w:color w:val="AD874F"/>
          <w:sz w:val="28"/>
          <w:szCs w:val="28"/>
          <w:lang w:eastAsia="zh-TW"/>
        </w:rPr>
      </w:pPr>
      <w:r w:rsidRPr="00EF25ED">
        <w:rPr>
          <w:rFonts w:ascii="Arial" w:eastAsiaTheme="minorEastAsia" w:hAnsi="Arial" w:cs="Arial"/>
          <w:color w:val="AD874F"/>
          <w:sz w:val="28"/>
          <w:szCs w:val="28"/>
          <w:lang w:eastAsia="zh-TW"/>
        </w:rPr>
        <w:t xml:space="preserve">Teleconference / </w:t>
      </w:r>
      <w:r w:rsidR="005156E8">
        <w:rPr>
          <w:rFonts w:ascii="Arial" w:eastAsiaTheme="minorEastAsia" w:hAnsi="Arial" w:cs="Arial"/>
          <w:color w:val="AD874F"/>
          <w:sz w:val="28"/>
          <w:szCs w:val="28"/>
          <w:lang w:eastAsia="zh-TW"/>
        </w:rPr>
        <w:t>GS1, London</w:t>
      </w:r>
    </w:p>
    <w:p w14:paraId="48666A56" w14:textId="77777777" w:rsidR="00557FA3" w:rsidRPr="00544A14" w:rsidRDefault="00557FA3" w:rsidP="00557FA3">
      <w:pPr>
        <w:spacing w:after="0" w:line="240" w:lineRule="auto"/>
        <w:rPr>
          <w:rFonts w:ascii="Arial" w:eastAsia="Times New Roman" w:hAnsi="Arial" w:cs="Arial"/>
          <w:color w:val="AD874F"/>
          <w:sz w:val="28"/>
          <w:szCs w:val="28"/>
        </w:rPr>
      </w:pPr>
    </w:p>
    <w:tbl>
      <w:tblPr>
        <w:tblStyle w:val="TableGrid"/>
        <w:tblpPr w:leftFromText="180" w:rightFromText="180" w:vertAnchor="page" w:horzAnchor="page" w:tblpX="2170" w:tblpY="4505"/>
        <w:tblOverlap w:val="never"/>
        <w:tblW w:w="8010"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right w:w="0" w:type="dxa"/>
        </w:tblCellMar>
        <w:tblLook w:val="04A0" w:firstRow="1" w:lastRow="0" w:firstColumn="1" w:lastColumn="0" w:noHBand="0" w:noVBand="1"/>
      </w:tblPr>
      <w:tblGrid>
        <w:gridCol w:w="1350"/>
        <w:gridCol w:w="2160"/>
        <w:gridCol w:w="3600"/>
        <w:gridCol w:w="900"/>
      </w:tblGrid>
      <w:tr w:rsidR="003B2442" w:rsidRPr="00544A14" w14:paraId="63CEE6EC" w14:textId="77777777" w:rsidTr="00346729">
        <w:tc>
          <w:tcPr>
            <w:tcW w:w="1350" w:type="dxa"/>
            <w:tcBorders>
              <w:bottom w:val="nil"/>
            </w:tcBorders>
          </w:tcPr>
          <w:p w14:paraId="451C564C" w14:textId="77777777" w:rsidR="003B2442" w:rsidRPr="00544A14" w:rsidRDefault="003B2442" w:rsidP="003B2442">
            <w:pPr>
              <w:pStyle w:val="CILTTableheading"/>
              <w:framePr w:hSpace="0" w:wrap="auto" w:vAnchor="margin" w:hAnchor="text" w:xAlign="left" w:yAlign="inline"/>
              <w:rPr>
                <w:rFonts w:ascii="Arial" w:hAnsi="Arial"/>
              </w:rPr>
            </w:pPr>
            <w:r>
              <w:rPr>
                <w:rFonts w:ascii="Arial" w:hAnsi="Arial"/>
              </w:rPr>
              <w:t>Present</w:t>
            </w:r>
          </w:p>
        </w:tc>
        <w:tc>
          <w:tcPr>
            <w:tcW w:w="6660" w:type="dxa"/>
            <w:gridSpan w:val="3"/>
            <w:tcBorders>
              <w:bottom w:val="nil"/>
            </w:tcBorders>
          </w:tcPr>
          <w:p w14:paraId="6B277560" w14:textId="77777777" w:rsidR="003B2442" w:rsidRPr="00544A14" w:rsidRDefault="003B2442" w:rsidP="003B2442">
            <w:pPr>
              <w:pStyle w:val="CILTTableheading"/>
              <w:framePr w:hSpace="0" w:wrap="auto" w:vAnchor="margin" w:hAnchor="text" w:xAlign="left" w:yAlign="inline"/>
              <w:rPr>
                <w:rFonts w:ascii="Arial" w:hAnsi="Arial" w:cs="Arial"/>
              </w:rPr>
            </w:pPr>
          </w:p>
        </w:tc>
      </w:tr>
      <w:tr w:rsidR="003B2442" w:rsidRPr="00544A14" w14:paraId="12CA9156" w14:textId="77777777" w:rsidTr="00346729">
        <w:tc>
          <w:tcPr>
            <w:tcW w:w="1350" w:type="dxa"/>
            <w:tcBorders>
              <w:top w:val="nil"/>
              <w:left w:val="nil"/>
              <w:bottom w:val="single" w:sz="4" w:space="0" w:color="7F7F7F" w:themeColor="text1" w:themeTint="80"/>
              <w:right w:val="nil"/>
            </w:tcBorders>
          </w:tcPr>
          <w:p w14:paraId="137DE01A" w14:textId="77777777" w:rsidR="003B2442" w:rsidRPr="00544A14" w:rsidRDefault="003B2442" w:rsidP="003B2442">
            <w:pPr>
              <w:rPr>
                <w:rFonts w:ascii="Arial" w:eastAsia="Times New Roman" w:hAnsi="Arial" w:cs="Arial"/>
                <w:b/>
              </w:rPr>
            </w:pPr>
            <w:r>
              <w:rPr>
                <w:rFonts w:ascii="Arial" w:eastAsia="Times New Roman" w:hAnsi="Arial" w:cs="Arial"/>
                <w:b/>
              </w:rPr>
              <w:t>Present:</w:t>
            </w:r>
          </w:p>
        </w:tc>
        <w:tc>
          <w:tcPr>
            <w:tcW w:w="2160" w:type="dxa"/>
            <w:tcBorders>
              <w:top w:val="nil"/>
              <w:left w:val="nil"/>
              <w:bottom w:val="single" w:sz="4" w:space="0" w:color="7F7F7F" w:themeColor="text1" w:themeTint="80"/>
              <w:right w:val="nil"/>
            </w:tcBorders>
          </w:tcPr>
          <w:p w14:paraId="5F0AFC4B" w14:textId="77777777" w:rsidR="003B2442" w:rsidRPr="00544A14" w:rsidRDefault="003B2442" w:rsidP="003B2442">
            <w:pPr>
              <w:rPr>
                <w:rFonts w:ascii="Arial" w:eastAsia="Times New Roman" w:hAnsi="Arial" w:cs="Arial"/>
                <w:b/>
              </w:rPr>
            </w:pPr>
            <w:r w:rsidRPr="00544A14">
              <w:rPr>
                <w:rFonts w:ascii="Arial" w:eastAsia="Times New Roman" w:hAnsi="Arial" w:cs="Arial"/>
                <w:b/>
              </w:rPr>
              <w:t>Name</w:t>
            </w:r>
          </w:p>
        </w:tc>
        <w:tc>
          <w:tcPr>
            <w:tcW w:w="3600" w:type="dxa"/>
            <w:tcBorders>
              <w:top w:val="nil"/>
              <w:left w:val="nil"/>
              <w:bottom w:val="single" w:sz="4" w:space="0" w:color="7F7F7F" w:themeColor="text1" w:themeTint="80"/>
              <w:right w:val="nil"/>
            </w:tcBorders>
          </w:tcPr>
          <w:p w14:paraId="437DA196" w14:textId="77777777" w:rsidR="003B2442" w:rsidRPr="00544A14" w:rsidRDefault="003B2442" w:rsidP="003B2442">
            <w:pPr>
              <w:rPr>
                <w:rFonts w:ascii="Arial" w:eastAsia="Times New Roman" w:hAnsi="Arial" w:cs="Arial"/>
                <w:b/>
              </w:rPr>
            </w:pPr>
            <w:r w:rsidRPr="00544A14">
              <w:rPr>
                <w:rFonts w:ascii="Arial" w:eastAsia="Times New Roman" w:hAnsi="Arial" w:cs="Arial"/>
                <w:b/>
              </w:rPr>
              <w:t>Position</w:t>
            </w:r>
          </w:p>
        </w:tc>
        <w:tc>
          <w:tcPr>
            <w:tcW w:w="900" w:type="dxa"/>
            <w:tcBorders>
              <w:top w:val="nil"/>
              <w:left w:val="nil"/>
              <w:bottom w:val="single" w:sz="4" w:space="0" w:color="7F7F7F" w:themeColor="text1" w:themeTint="80"/>
              <w:right w:val="nil"/>
            </w:tcBorders>
          </w:tcPr>
          <w:p w14:paraId="45ACD740" w14:textId="77777777" w:rsidR="003B2442" w:rsidRPr="00544A14" w:rsidRDefault="003B2442" w:rsidP="003B2442">
            <w:pPr>
              <w:rPr>
                <w:rFonts w:ascii="Arial" w:eastAsia="Times New Roman" w:hAnsi="Arial" w:cs="Arial"/>
                <w:b/>
              </w:rPr>
            </w:pPr>
            <w:r w:rsidRPr="00544A14">
              <w:rPr>
                <w:rFonts w:ascii="Arial" w:eastAsia="Times New Roman" w:hAnsi="Arial" w:cs="Arial"/>
                <w:b/>
              </w:rPr>
              <w:t>Initials</w:t>
            </w:r>
          </w:p>
        </w:tc>
      </w:tr>
      <w:tr w:rsidR="003B2442" w:rsidRPr="00544A14" w14:paraId="7AF3095A"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0BDC5C51" w14:textId="77777777" w:rsidR="003B2442" w:rsidRPr="00544A14" w:rsidRDefault="003B2442" w:rsidP="003B2442">
            <w:pPr>
              <w:rPr>
                <w:rFonts w:ascii="Arial" w:eastAsia="Times New Roman" w:hAnsi="Arial" w:cs="Arial"/>
              </w:rPr>
            </w:pPr>
          </w:p>
        </w:tc>
        <w:tc>
          <w:tcPr>
            <w:tcW w:w="2160" w:type="dxa"/>
            <w:tcBorders>
              <w:top w:val="single" w:sz="4" w:space="0" w:color="7F7F7F" w:themeColor="text1" w:themeTint="80"/>
              <w:left w:val="nil"/>
              <w:bottom w:val="single" w:sz="4" w:space="0" w:color="7F7F7F" w:themeColor="text1" w:themeTint="80"/>
              <w:right w:val="nil"/>
            </w:tcBorders>
          </w:tcPr>
          <w:p w14:paraId="1FCE33D8" w14:textId="52F280D2" w:rsidR="003B2442" w:rsidRPr="00544A14" w:rsidRDefault="007B50E9" w:rsidP="003B2442">
            <w:pPr>
              <w:rPr>
                <w:rFonts w:ascii="Arial" w:eastAsia="Times New Roman" w:hAnsi="Arial" w:cs="Arial"/>
              </w:rPr>
            </w:pPr>
            <w:r>
              <w:rPr>
                <w:rFonts w:ascii="Arial" w:eastAsia="Times New Roman" w:hAnsi="Arial" w:cs="Arial"/>
              </w:rPr>
              <w:t>Kevin Byrne</w:t>
            </w:r>
          </w:p>
        </w:tc>
        <w:tc>
          <w:tcPr>
            <w:tcW w:w="3600" w:type="dxa"/>
            <w:tcBorders>
              <w:top w:val="single" w:sz="4" w:space="0" w:color="7F7F7F" w:themeColor="text1" w:themeTint="80"/>
              <w:left w:val="nil"/>
              <w:bottom w:val="single" w:sz="4" w:space="0" w:color="7F7F7F" w:themeColor="text1" w:themeTint="80"/>
              <w:right w:val="nil"/>
            </w:tcBorders>
          </w:tcPr>
          <w:p w14:paraId="44A7A396" w14:textId="45A26140" w:rsidR="003B2442" w:rsidRPr="00544A14" w:rsidRDefault="007B50E9" w:rsidP="003B2442">
            <w:pPr>
              <w:rPr>
                <w:rFonts w:ascii="Arial" w:eastAsia="Times New Roman" w:hAnsi="Arial" w:cs="Arial"/>
              </w:rPr>
            </w:pPr>
            <w:r>
              <w:rPr>
                <w:rFonts w:ascii="Arial" w:eastAsia="Times New Roman" w:hAnsi="Arial" w:cs="Arial"/>
              </w:rPr>
              <w:t>International President</w:t>
            </w:r>
          </w:p>
        </w:tc>
        <w:tc>
          <w:tcPr>
            <w:tcW w:w="900" w:type="dxa"/>
            <w:tcBorders>
              <w:top w:val="single" w:sz="4" w:space="0" w:color="7F7F7F" w:themeColor="text1" w:themeTint="80"/>
              <w:left w:val="nil"/>
              <w:bottom w:val="single" w:sz="4" w:space="0" w:color="7F7F7F" w:themeColor="text1" w:themeTint="80"/>
              <w:right w:val="nil"/>
            </w:tcBorders>
          </w:tcPr>
          <w:p w14:paraId="6E3B7B38" w14:textId="3438189B" w:rsidR="003B2442" w:rsidRPr="00544A14" w:rsidRDefault="007B50E9" w:rsidP="003B2442">
            <w:pPr>
              <w:rPr>
                <w:rFonts w:ascii="Arial" w:eastAsia="Times New Roman" w:hAnsi="Arial" w:cs="Arial"/>
              </w:rPr>
            </w:pPr>
            <w:r>
              <w:rPr>
                <w:rFonts w:ascii="Arial" w:eastAsia="Times New Roman" w:hAnsi="Arial" w:cs="Arial"/>
              </w:rPr>
              <w:t>KB</w:t>
            </w:r>
          </w:p>
        </w:tc>
      </w:tr>
      <w:tr w:rsidR="003B2442" w:rsidRPr="00544A14" w14:paraId="1B8179FD"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58BAC531" w14:textId="77777777" w:rsidR="003B2442" w:rsidRPr="00544A14" w:rsidRDefault="003B2442" w:rsidP="003B2442">
            <w:pPr>
              <w:rPr>
                <w:rFonts w:ascii="Arial" w:eastAsia="Times New Roman" w:hAnsi="Arial" w:cs="Arial"/>
              </w:rPr>
            </w:pPr>
          </w:p>
        </w:tc>
        <w:tc>
          <w:tcPr>
            <w:tcW w:w="2160" w:type="dxa"/>
            <w:tcBorders>
              <w:top w:val="single" w:sz="4" w:space="0" w:color="7F7F7F" w:themeColor="text1" w:themeTint="80"/>
              <w:left w:val="nil"/>
              <w:bottom w:val="single" w:sz="4" w:space="0" w:color="7F7F7F" w:themeColor="text1" w:themeTint="80"/>
              <w:right w:val="nil"/>
            </w:tcBorders>
          </w:tcPr>
          <w:p w14:paraId="102BE09D" w14:textId="0C9C03C4" w:rsidR="003B2442" w:rsidRPr="00544A14" w:rsidRDefault="007B50E9" w:rsidP="003B2442">
            <w:pPr>
              <w:rPr>
                <w:rFonts w:ascii="Arial" w:eastAsia="Times New Roman" w:hAnsi="Arial" w:cs="Arial"/>
              </w:rPr>
            </w:pPr>
            <w:r>
              <w:rPr>
                <w:rFonts w:ascii="Arial" w:eastAsia="Times New Roman" w:hAnsi="Arial" w:cs="Arial"/>
              </w:rPr>
              <w:t>Alan Jones</w:t>
            </w:r>
          </w:p>
        </w:tc>
        <w:tc>
          <w:tcPr>
            <w:tcW w:w="3600" w:type="dxa"/>
            <w:tcBorders>
              <w:top w:val="single" w:sz="4" w:space="0" w:color="7F7F7F" w:themeColor="text1" w:themeTint="80"/>
              <w:left w:val="nil"/>
              <w:bottom w:val="single" w:sz="4" w:space="0" w:color="7F7F7F" w:themeColor="text1" w:themeTint="80"/>
              <w:right w:val="nil"/>
            </w:tcBorders>
          </w:tcPr>
          <w:p w14:paraId="7E54AB84" w14:textId="78134147" w:rsidR="003B2442" w:rsidRPr="00544A14" w:rsidRDefault="007B50E9" w:rsidP="003B2442">
            <w:pPr>
              <w:rPr>
                <w:rFonts w:ascii="Arial" w:eastAsia="Times New Roman" w:hAnsi="Arial" w:cs="Arial"/>
              </w:rPr>
            </w:pPr>
            <w:r>
              <w:rPr>
                <w:rFonts w:ascii="Arial" w:eastAsia="Times New Roman" w:hAnsi="Arial" w:cs="Arial"/>
              </w:rPr>
              <w:t>Trustee, IVP</w:t>
            </w:r>
          </w:p>
        </w:tc>
        <w:tc>
          <w:tcPr>
            <w:tcW w:w="900" w:type="dxa"/>
            <w:tcBorders>
              <w:top w:val="single" w:sz="4" w:space="0" w:color="7F7F7F" w:themeColor="text1" w:themeTint="80"/>
              <w:left w:val="nil"/>
              <w:bottom w:val="single" w:sz="4" w:space="0" w:color="7F7F7F" w:themeColor="text1" w:themeTint="80"/>
              <w:right w:val="nil"/>
            </w:tcBorders>
          </w:tcPr>
          <w:p w14:paraId="1144E7E8" w14:textId="70C037B2" w:rsidR="003B2442" w:rsidRPr="00544A14" w:rsidRDefault="007B50E9" w:rsidP="003B2442">
            <w:pPr>
              <w:rPr>
                <w:rFonts w:ascii="Arial" w:eastAsia="Times New Roman" w:hAnsi="Arial" w:cs="Arial"/>
              </w:rPr>
            </w:pPr>
            <w:r>
              <w:rPr>
                <w:rFonts w:ascii="Arial" w:eastAsia="Times New Roman" w:hAnsi="Arial" w:cs="Arial"/>
              </w:rPr>
              <w:t>AJ</w:t>
            </w:r>
          </w:p>
        </w:tc>
      </w:tr>
      <w:tr w:rsidR="003B2442" w:rsidRPr="00544A14" w14:paraId="66619F6B"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5131960F" w14:textId="77777777" w:rsidR="003B2442" w:rsidRPr="00544A14" w:rsidRDefault="003B2442" w:rsidP="003B2442">
            <w:pPr>
              <w:rPr>
                <w:rFonts w:ascii="Arial" w:eastAsia="Times New Roman" w:hAnsi="Arial" w:cs="Arial"/>
              </w:rPr>
            </w:pPr>
          </w:p>
        </w:tc>
        <w:tc>
          <w:tcPr>
            <w:tcW w:w="2160" w:type="dxa"/>
            <w:tcBorders>
              <w:top w:val="single" w:sz="4" w:space="0" w:color="7F7F7F" w:themeColor="text1" w:themeTint="80"/>
              <w:left w:val="nil"/>
              <w:bottom w:val="single" w:sz="4" w:space="0" w:color="7F7F7F" w:themeColor="text1" w:themeTint="80"/>
              <w:right w:val="nil"/>
            </w:tcBorders>
          </w:tcPr>
          <w:p w14:paraId="76568B4C" w14:textId="7188484A" w:rsidR="003B2442" w:rsidRPr="00544A14" w:rsidRDefault="007B50E9" w:rsidP="003B2442">
            <w:pPr>
              <w:rPr>
                <w:rFonts w:ascii="Arial" w:eastAsia="Times New Roman" w:hAnsi="Arial" w:cs="Arial"/>
              </w:rPr>
            </w:pPr>
            <w:r>
              <w:rPr>
                <w:rFonts w:ascii="Arial" w:eastAsia="Times New Roman" w:hAnsi="Arial" w:cs="Arial"/>
              </w:rPr>
              <w:t>Finbarr Cleary</w:t>
            </w:r>
          </w:p>
        </w:tc>
        <w:tc>
          <w:tcPr>
            <w:tcW w:w="3600" w:type="dxa"/>
            <w:tcBorders>
              <w:top w:val="single" w:sz="4" w:space="0" w:color="7F7F7F" w:themeColor="text1" w:themeTint="80"/>
              <w:left w:val="nil"/>
              <w:bottom w:val="single" w:sz="4" w:space="0" w:color="7F7F7F" w:themeColor="text1" w:themeTint="80"/>
              <w:right w:val="nil"/>
            </w:tcBorders>
          </w:tcPr>
          <w:p w14:paraId="712AD83E" w14:textId="734E9980" w:rsidR="003B2442" w:rsidRPr="00544A14" w:rsidRDefault="007B50E9" w:rsidP="003B2442">
            <w:pPr>
              <w:rPr>
                <w:rFonts w:ascii="Arial" w:eastAsia="Times New Roman" w:hAnsi="Arial" w:cs="Arial"/>
              </w:rPr>
            </w:pPr>
            <w:r>
              <w:rPr>
                <w:rFonts w:ascii="Arial" w:eastAsia="Times New Roman" w:hAnsi="Arial" w:cs="Arial"/>
              </w:rPr>
              <w:t>IVP</w:t>
            </w:r>
          </w:p>
        </w:tc>
        <w:tc>
          <w:tcPr>
            <w:tcW w:w="900" w:type="dxa"/>
            <w:tcBorders>
              <w:top w:val="single" w:sz="4" w:space="0" w:color="7F7F7F" w:themeColor="text1" w:themeTint="80"/>
              <w:left w:val="nil"/>
              <w:bottom w:val="single" w:sz="4" w:space="0" w:color="7F7F7F" w:themeColor="text1" w:themeTint="80"/>
              <w:right w:val="nil"/>
            </w:tcBorders>
          </w:tcPr>
          <w:p w14:paraId="13B6C99F" w14:textId="743D97CA" w:rsidR="003B2442" w:rsidRPr="00544A14" w:rsidRDefault="007B50E9" w:rsidP="003B2442">
            <w:pPr>
              <w:rPr>
                <w:rFonts w:ascii="Arial" w:eastAsia="Times New Roman" w:hAnsi="Arial" w:cs="Arial"/>
              </w:rPr>
            </w:pPr>
            <w:r>
              <w:rPr>
                <w:rFonts w:ascii="Arial" w:eastAsia="Times New Roman" w:hAnsi="Arial" w:cs="Arial"/>
              </w:rPr>
              <w:t>FC</w:t>
            </w:r>
          </w:p>
        </w:tc>
      </w:tr>
      <w:tr w:rsidR="007B50E9" w:rsidRPr="00544A14" w14:paraId="74707EA7"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6C8C0C74" w14:textId="77777777" w:rsidR="007B50E9" w:rsidRPr="00544A14" w:rsidRDefault="007B50E9" w:rsidP="003B2442">
            <w:pPr>
              <w:rPr>
                <w:rFonts w:ascii="Arial" w:eastAsia="Times New Roman" w:hAnsi="Arial" w:cs="Arial"/>
              </w:rPr>
            </w:pPr>
          </w:p>
        </w:tc>
        <w:tc>
          <w:tcPr>
            <w:tcW w:w="2160" w:type="dxa"/>
            <w:tcBorders>
              <w:top w:val="single" w:sz="4" w:space="0" w:color="7F7F7F" w:themeColor="text1" w:themeTint="80"/>
              <w:left w:val="nil"/>
              <w:bottom w:val="single" w:sz="4" w:space="0" w:color="7F7F7F" w:themeColor="text1" w:themeTint="80"/>
              <w:right w:val="nil"/>
            </w:tcBorders>
          </w:tcPr>
          <w:p w14:paraId="53C6BC9E" w14:textId="64312D75" w:rsidR="007B50E9" w:rsidRDefault="00882840" w:rsidP="003B2442">
            <w:pPr>
              <w:rPr>
                <w:rFonts w:ascii="Arial" w:eastAsia="Times New Roman" w:hAnsi="Arial" w:cs="Arial"/>
              </w:rPr>
            </w:pPr>
            <w:r>
              <w:rPr>
                <w:rFonts w:ascii="Arial" w:eastAsia="Times New Roman" w:hAnsi="Arial" w:cs="Arial"/>
              </w:rPr>
              <w:t>Keith Newton</w:t>
            </w:r>
          </w:p>
        </w:tc>
        <w:tc>
          <w:tcPr>
            <w:tcW w:w="3600" w:type="dxa"/>
            <w:tcBorders>
              <w:top w:val="single" w:sz="4" w:space="0" w:color="7F7F7F" w:themeColor="text1" w:themeTint="80"/>
              <w:left w:val="nil"/>
              <w:bottom w:val="single" w:sz="4" w:space="0" w:color="7F7F7F" w:themeColor="text1" w:themeTint="80"/>
              <w:right w:val="nil"/>
            </w:tcBorders>
          </w:tcPr>
          <w:p w14:paraId="0A3EEA9E" w14:textId="6E7E67F3" w:rsidR="007B50E9" w:rsidRDefault="00882840" w:rsidP="009904D6">
            <w:pPr>
              <w:rPr>
                <w:rFonts w:ascii="Arial" w:eastAsia="Times New Roman" w:hAnsi="Arial" w:cs="Arial"/>
              </w:rPr>
            </w:pPr>
            <w:r>
              <w:rPr>
                <w:rFonts w:ascii="Arial" w:eastAsia="Times New Roman" w:hAnsi="Arial" w:cs="Arial"/>
              </w:rPr>
              <w:t xml:space="preserve">International </w:t>
            </w:r>
            <w:r w:rsidR="009904D6">
              <w:rPr>
                <w:rFonts w:ascii="Arial" w:eastAsia="Times New Roman" w:hAnsi="Arial" w:cs="Arial"/>
              </w:rPr>
              <w:t>S-G</w:t>
            </w:r>
          </w:p>
        </w:tc>
        <w:tc>
          <w:tcPr>
            <w:tcW w:w="900" w:type="dxa"/>
            <w:tcBorders>
              <w:top w:val="single" w:sz="4" w:space="0" w:color="7F7F7F" w:themeColor="text1" w:themeTint="80"/>
              <w:left w:val="nil"/>
              <w:bottom w:val="single" w:sz="4" w:space="0" w:color="7F7F7F" w:themeColor="text1" w:themeTint="80"/>
              <w:right w:val="nil"/>
            </w:tcBorders>
          </w:tcPr>
          <w:p w14:paraId="2ABB747C" w14:textId="33C9B3E7" w:rsidR="007B50E9" w:rsidRDefault="00882840" w:rsidP="003B2442">
            <w:pPr>
              <w:rPr>
                <w:rFonts w:ascii="Arial" w:eastAsia="Times New Roman" w:hAnsi="Arial" w:cs="Arial"/>
              </w:rPr>
            </w:pPr>
            <w:r>
              <w:rPr>
                <w:rFonts w:ascii="Arial" w:eastAsia="Times New Roman" w:hAnsi="Arial" w:cs="Arial"/>
              </w:rPr>
              <w:t>KN</w:t>
            </w:r>
          </w:p>
        </w:tc>
      </w:tr>
      <w:tr w:rsidR="00882840" w:rsidRPr="00544A14" w14:paraId="5D4E22C8"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15D8BE63" w14:textId="6A13D0A5" w:rsidR="00882840" w:rsidRPr="00544A14" w:rsidRDefault="00882840" w:rsidP="00882840">
            <w:pPr>
              <w:rPr>
                <w:rFonts w:ascii="Arial" w:eastAsia="Times New Roman" w:hAnsi="Arial" w:cs="Arial"/>
              </w:rPr>
            </w:pPr>
            <w:r w:rsidRPr="00882840">
              <w:rPr>
                <w:rFonts w:ascii="Arial" w:eastAsia="Times New Roman" w:hAnsi="Arial" w:cs="Arial"/>
              </w:rPr>
              <w:t>By Phone</w:t>
            </w:r>
            <w:r>
              <w:rPr>
                <w:rFonts w:ascii="Arial" w:eastAsia="Times New Roman" w:hAnsi="Arial" w:cs="Arial"/>
              </w:rPr>
              <w:t>:</w:t>
            </w:r>
          </w:p>
        </w:tc>
        <w:tc>
          <w:tcPr>
            <w:tcW w:w="2160" w:type="dxa"/>
            <w:tcBorders>
              <w:top w:val="single" w:sz="4" w:space="0" w:color="7F7F7F" w:themeColor="text1" w:themeTint="80"/>
              <w:left w:val="nil"/>
              <w:bottom w:val="single" w:sz="4" w:space="0" w:color="7F7F7F" w:themeColor="text1" w:themeTint="80"/>
              <w:right w:val="nil"/>
            </w:tcBorders>
          </w:tcPr>
          <w:p w14:paraId="370C901E" w14:textId="654178A0" w:rsidR="00882840" w:rsidRDefault="00882840" w:rsidP="00882840">
            <w:pPr>
              <w:rPr>
                <w:rFonts w:ascii="Arial" w:eastAsia="Times New Roman" w:hAnsi="Arial" w:cs="Arial"/>
              </w:rPr>
            </w:pPr>
            <w:r>
              <w:rPr>
                <w:rFonts w:ascii="Arial" w:eastAsia="Times New Roman" w:hAnsi="Arial" w:cs="Arial"/>
              </w:rPr>
              <w:t>Radzak Malek</w:t>
            </w:r>
          </w:p>
        </w:tc>
        <w:tc>
          <w:tcPr>
            <w:tcW w:w="3600" w:type="dxa"/>
            <w:tcBorders>
              <w:top w:val="single" w:sz="4" w:space="0" w:color="7F7F7F" w:themeColor="text1" w:themeTint="80"/>
              <w:left w:val="nil"/>
              <w:bottom w:val="single" w:sz="4" w:space="0" w:color="7F7F7F" w:themeColor="text1" w:themeTint="80"/>
              <w:right w:val="nil"/>
            </w:tcBorders>
          </w:tcPr>
          <w:p w14:paraId="7801928E" w14:textId="4E061437" w:rsidR="00882840" w:rsidRDefault="009904D6" w:rsidP="00882840">
            <w:pPr>
              <w:rPr>
                <w:rFonts w:ascii="Arial" w:eastAsia="Times New Roman" w:hAnsi="Arial" w:cs="Arial"/>
              </w:rPr>
            </w:pPr>
            <w:r>
              <w:rPr>
                <w:rFonts w:ascii="Arial" w:eastAsia="Times New Roman" w:hAnsi="Arial" w:cs="Arial"/>
              </w:rPr>
              <w:t>IMC Chair, P</w:t>
            </w:r>
            <w:r w:rsidR="00882840">
              <w:rPr>
                <w:rFonts w:ascii="Arial" w:eastAsia="Times New Roman" w:hAnsi="Arial" w:cs="Arial"/>
              </w:rPr>
              <w:t>resident Elect</w:t>
            </w:r>
            <w:r w:rsidR="00882840" w:rsidRPr="00544A14">
              <w:rPr>
                <w:rFonts w:ascii="Arial" w:eastAsia="Times New Roman" w:hAnsi="Arial" w:cs="Arial"/>
              </w:rPr>
              <w:t xml:space="preserve"> </w:t>
            </w:r>
          </w:p>
        </w:tc>
        <w:tc>
          <w:tcPr>
            <w:tcW w:w="900" w:type="dxa"/>
            <w:tcBorders>
              <w:top w:val="single" w:sz="4" w:space="0" w:color="7F7F7F" w:themeColor="text1" w:themeTint="80"/>
              <w:left w:val="nil"/>
              <w:bottom w:val="single" w:sz="4" w:space="0" w:color="7F7F7F" w:themeColor="text1" w:themeTint="80"/>
              <w:right w:val="nil"/>
            </w:tcBorders>
          </w:tcPr>
          <w:p w14:paraId="6F60529C" w14:textId="4DD5298A" w:rsidR="00882840" w:rsidRDefault="00882840" w:rsidP="00882840">
            <w:pPr>
              <w:rPr>
                <w:rFonts w:ascii="Arial" w:eastAsia="Times New Roman" w:hAnsi="Arial" w:cs="Arial"/>
              </w:rPr>
            </w:pPr>
            <w:r>
              <w:rPr>
                <w:rFonts w:ascii="Arial" w:eastAsia="Times New Roman" w:hAnsi="Arial" w:cs="Arial"/>
              </w:rPr>
              <w:t>RM</w:t>
            </w:r>
          </w:p>
        </w:tc>
      </w:tr>
      <w:tr w:rsidR="00882840" w:rsidRPr="00544A14" w14:paraId="3634FA8B"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0872DF2D"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39E88037" w14:textId="18FC71AD" w:rsidR="00882840" w:rsidRDefault="00882840" w:rsidP="00882840">
            <w:pPr>
              <w:rPr>
                <w:rFonts w:ascii="Arial" w:hAnsi="Arial"/>
              </w:rPr>
            </w:pPr>
            <w:r>
              <w:rPr>
                <w:rFonts w:ascii="Arial" w:hAnsi="Arial"/>
              </w:rPr>
              <w:t>Jan Steenberg</w:t>
            </w:r>
          </w:p>
        </w:tc>
        <w:tc>
          <w:tcPr>
            <w:tcW w:w="3600" w:type="dxa"/>
            <w:tcBorders>
              <w:top w:val="single" w:sz="4" w:space="0" w:color="7F7F7F" w:themeColor="text1" w:themeTint="80"/>
              <w:left w:val="nil"/>
              <w:bottom w:val="single" w:sz="4" w:space="0" w:color="7F7F7F" w:themeColor="text1" w:themeTint="80"/>
              <w:right w:val="nil"/>
            </w:tcBorders>
          </w:tcPr>
          <w:p w14:paraId="278B80AB" w14:textId="5573083E" w:rsidR="00882840" w:rsidRPr="00544A14" w:rsidRDefault="00882840" w:rsidP="00882840">
            <w:pPr>
              <w:rPr>
                <w:rFonts w:ascii="Arial" w:hAnsi="Arial"/>
              </w:rPr>
            </w:pPr>
            <w:r>
              <w:rPr>
                <w:rFonts w:ascii="Arial" w:hAnsi="Arial"/>
              </w:rPr>
              <w:t>Trustee, IVP, Chair IESC</w:t>
            </w:r>
          </w:p>
        </w:tc>
        <w:tc>
          <w:tcPr>
            <w:tcW w:w="900" w:type="dxa"/>
            <w:tcBorders>
              <w:top w:val="single" w:sz="4" w:space="0" w:color="7F7F7F" w:themeColor="text1" w:themeTint="80"/>
              <w:left w:val="nil"/>
              <w:bottom w:val="single" w:sz="4" w:space="0" w:color="7F7F7F" w:themeColor="text1" w:themeTint="80"/>
              <w:right w:val="nil"/>
            </w:tcBorders>
          </w:tcPr>
          <w:p w14:paraId="2DD3ECED" w14:textId="374FA21D" w:rsidR="00882840" w:rsidRPr="00544A14" w:rsidRDefault="00882840" w:rsidP="00882840">
            <w:pPr>
              <w:rPr>
                <w:rFonts w:ascii="Arial" w:hAnsi="Arial"/>
              </w:rPr>
            </w:pPr>
            <w:r>
              <w:rPr>
                <w:rFonts w:ascii="Arial" w:hAnsi="Arial"/>
              </w:rPr>
              <w:t>JS</w:t>
            </w:r>
          </w:p>
        </w:tc>
      </w:tr>
      <w:tr w:rsidR="006C686B" w:rsidRPr="00544A14" w14:paraId="2765F906"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3245F41B" w14:textId="77777777" w:rsidR="006C686B" w:rsidRDefault="006C686B"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40B28E85" w14:textId="2E06FB86" w:rsidR="006C686B" w:rsidRDefault="006C686B" w:rsidP="00882840">
            <w:pPr>
              <w:rPr>
                <w:rFonts w:ascii="Arial" w:hAnsi="Arial"/>
              </w:rPr>
            </w:pPr>
            <w:r>
              <w:rPr>
                <w:rFonts w:ascii="Arial" w:hAnsi="Arial"/>
              </w:rPr>
              <w:t>Stephen Rinsler</w:t>
            </w:r>
          </w:p>
        </w:tc>
        <w:tc>
          <w:tcPr>
            <w:tcW w:w="3600" w:type="dxa"/>
            <w:tcBorders>
              <w:top w:val="single" w:sz="4" w:space="0" w:color="7F7F7F" w:themeColor="text1" w:themeTint="80"/>
              <w:left w:val="nil"/>
              <w:bottom w:val="single" w:sz="4" w:space="0" w:color="7F7F7F" w:themeColor="text1" w:themeTint="80"/>
              <w:right w:val="nil"/>
            </w:tcBorders>
          </w:tcPr>
          <w:p w14:paraId="1D124E93" w14:textId="64665D7A" w:rsidR="006C686B" w:rsidRDefault="006C686B" w:rsidP="00882840">
            <w:pPr>
              <w:rPr>
                <w:rFonts w:ascii="Arial" w:hAnsi="Arial"/>
              </w:rPr>
            </w:pPr>
            <w:r>
              <w:rPr>
                <w:rFonts w:ascii="Arial" w:hAnsi="Arial"/>
              </w:rPr>
              <w:t>Hon Secretary</w:t>
            </w:r>
          </w:p>
        </w:tc>
        <w:tc>
          <w:tcPr>
            <w:tcW w:w="900" w:type="dxa"/>
            <w:tcBorders>
              <w:top w:val="single" w:sz="4" w:space="0" w:color="7F7F7F" w:themeColor="text1" w:themeTint="80"/>
              <w:left w:val="nil"/>
              <w:bottom w:val="single" w:sz="4" w:space="0" w:color="7F7F7F" w:themeColor="text1" w:themeTint="80"/>
              <w:right w:val="nil"/>
            </w:tcBorders>
          </w:tcPr>
          <w:p w14:paraId="625D111A" w14:textId="1B890D69" w:rsidR="006C686B" w:rsidRDefault="006C686B" w:rsidP="00882840">
            <w:pPr>
              <w:rPr>
                <w:rFonts w:ascii="Arial" w:hAnsi="Arial"/>
              </w:rPr>
            </w:pPr>
            <w:r>
              <w:rPr>
                <w:rFonts w:ascii="Arial" w:hAnsi="Arial"/>
              </w:rPr>
              <w:t>SR</w:t>
            </w:r>
          </w:p>
        </w:tc>
      </w:tr>
      <w:tr w:rsidR="00882840" w:rsidRPr="00544A14" w14:paraId="3947DD5A"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4D1252D3"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53004A5C" w14:textId="2693B7DF" w:rsidR="00882840" w:rsidRDefault="00882840" w:rsidP="00882840">
            <w:pPr>
              <w:rPr>
                <w:rFonts w:ascii="Arial" w:hAnsi="Arial"/>
              </w:rPr>
            </w:pPr>
            <w:r>
              <w:rPr>
                <w:rFonts w:ascii="Arial" w:hAnsi="Arial"/>
              </w:rPr>
              <w:t>Romesh David</w:t>
            </w:r>
          </w:p>
        </w:tc>
        <w:tc>
          <w:tcPr>
            <w:tcW w:w="3600" w:type="dxa"/>
            <w:tcBorders>
              <w:top w:val="single" w:sz="4" w:space="0" w:color="7F7F7F" w:themeColor="text1" w:themeTint="80"/>
              <w:left w:val="nil"/>
              <w:bottom w:val="single" w:sz="4" w:space="0" w:color="7F7F7F" w:themeColor="text1" w:themeTint="80"/>
              <w:right w:val="nil"/>
            </w:tcBorders>
          </w:tcPr>
          <w:p w14:paraId="4D317FDE" w14:textId="668B3BE9" w:rsidR="00882840" w:rsidRDefault="00882840" w:rsidP="00882840">
            <w:pPr>
              <w:rPr>
                <w:rFonts w:ascii="Arial" w:hAnsi="Arial"/>
              </w:rPr>
            </w:pPr>
            <w:r>
              <w:rPr>
                <w:rFonts w:ascii="Arial" w:hAnsi="Arial"/>
              </w:rPr>
              <w:t>IVP</w:t>
            </w:r>
          </w:p>
        </w:tc>
        <w:tc>
          <w:tcPr>
            <w:tcW w:w="900" w:type="dxa"/>
            <w:tcBorders>
              <w:top w:val="single" w:sz="4" w:space="0" w:color="7F7F7F" w:themeColor="text1" w:themeTint="80"/>
              <w:left w:val="nil"/>
              <w:bottom w:val="single" w:sz="4" w:space="0" w:color="7F7F7F" w:themeColor="text1" w:themeTint="80"/>
              <w:right w:val="nil"/>
            </w:tcBorders>
          </w:tcPr>
          <w:p w14:paraId="7F033652" w14:textId="675A97BB" w:rsidR="00882840" w:rsidRDefault="00882840" w:rsidP="00882840">
            <w:pPr>
              <w:rPr>
                <w:rFonts w:ascii="Arial" w:hAnsi="Arial"/>
              </w:rPr>
            </w:pPr>
            <w:r>
              <w:rPr>
                <w:rFonts w:ascii="Arial" w:hAnsi="Arial"/>
              </w:rPr>
              <w:t>RD</w:t>
            </w:r>
          </w:p>
        </w:tc>
      </w:tr>
      <w:tr w:rsidR="00882840" w:rsidRPr="00544A14" w14:paraId="05BB0D75"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14213632"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5928D0FD" w14:textId="4FC7CEA4" w:rsidR="00882840" w:rsidRDefault="00882840" w:rsidP="00882840">
            <w:pPr>
              <w:rPr>
                <w:rFonts w:ascii="Arial" w:hAnsi="Arial"/>
              </w:rPr>
            </w:pPr>
            <w:r>
              <w:rPr>
                <w:rFonts w:ascii="Arial" w:hAnsi="Arial"/>
              </w:rPr>
              <w:t>Neville Binning</w:t>
            </w:r>
          </w:p>
        </w:tc>
        <w:tc>
          <w:tcPr>
            <w:tcW w:w="3600" w:type="dxa"/>
            <w:tcBorders>
              <w:top w:val="single" w:sz="4" w:space="0" w:color="7F7F7F" w:themeColor="text1" w:themeTint="80"/>
              <w:left w:val="nil"/>
              <w:bottom w:val="single" w:sz="4" w:space="0" w:color="7F7F7F" w:themeColor="text1" w:themeTint="80"/>
              <w:right w:val="nil"/>
            </w:tcBorders>
          </w:tcPr>
          <w:p w14:paraId="0DE655ED" w14:textId="63D8C8D7" w:rsidR="00882840" w:rsidRDefault="00882840" w:rsidP="00882840">
            <w:pPr>
              <w:rPr>
                <w:rFonts w:ascii="Arial" w:hAnsi="Arial"/>
              </w:rPr>
            </w:pPr>
            <w:r>
              <w:rPr>
                <w:rFonts w:ascii="Arial" w:hAnsi="Arial"/>
              </w:rPr>
              <w:t>IVP</w:t>
            </w:r>
          </w:p>
        </w:tc>
        <w:tc>
          <w:tcPr>
            <w:tcW w:w="900" w:type="dxa"/>
            <w:tcBorders>
              <w:top w:val="single" w:sz="4" w:space="0" w:color="7F7F7F" w:themeColor="text1" w:themeTint="80"/>
              <w:left w:val="nil"/>
              <w:bottom w:val="single" w:sz="4" w:space="0" w:color="7F7F7F" w:themeColor="text1" w:themeTint="80"/>
              <w:right w:val="nil"/>
            </w:tcBorders>
          </w:tcPr>
          <w:p w14:paraId="587B1AAC" w14:textId="544986B5" w:rsidR="00882840" w:rsidRDefault="00882840" w:rsidP="00882840">
            <w:pPr>
              <w:rPr>
                <w:rFonts w:ascii="Arial" w:hAnsi="Arial"/>
              </w:rPr>
            </w:pPr>
            <w:r>
              <w:rPr>
                <w:rFonts w:ascii="Arial" w:hAnsi="Arial"/>
              </w:rPr>
              <w:t>NB</w:t>
            </w:r>
          </w:p>
        </w:tc>
      </w:tr>
      <w:tr w:rsidR="00882840" w:rsidRPr="00544A14" w14:paraId="1089B349"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1F775584"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40185FF3" w14:textId="20C5EA85" w:rsidR="00882840" w:rsidRDefault="00882840" w:rsidP="00882840">
            <w:pPr>
              <w:rPr>
                <w:rFonts w:ascii="Arial" w:hAnsi="Arial"/>
              </w:rPr>
            </w:pPr>
            <w:r>
              <w:rPr>
                <w:rFonts w:ascii="Arial" w:hAnsi="Arial"/>
              </w:rPr>
              <w:t>Francis Ehiguese</w:t>
            </w:r>
          </w:p>
        </w:tc>
        <w:tc>
          <w:tcPr>
            <w:tcW w:w="3600" w:type="dxa"/>
            <w:tcBorders>
              <w:top w:val="single" w:sz="4" w:space="0" w:color="7F7F7F" w:themeColor="text1" w:themeTint="80"/>
              <w:left w:val="nil"/>
              <w:bottom w:val="single" w:sz="4" w:space="0" w:color="7F7F7F" w:themeColor="text1" w:themeTint="80"/>
              <w:right w:val="nil"/>
            </w:tcBorders>
          </w:tcPr>
          <w:p w14:paraId="0225D38F" w14:textId="36691670" w:rsidR="00882840" w:rsidRDefault="00882840" w:rsidP="00882840">
            <w:pPr>
              <w:rPr>
                <w:rFonts w:ascii="Arial" w:hAnsi="Arial"/>
              </w:rPr>
            </w:pPr>
            <w:r>
              <w:rPr>
                <w:rFonts w:ascii="Arial" w:hAnsi="Arial"/>
              </w:rPr>
              <w:t>IVP</w:t>
            </w:r>
          </w:p>
        </w:tc>
        <w:tc>
          <w:tcPr>
            <w:tcW w:w="900" w:type="dxa"/>
            <w:tcBorders>
              <w:top w:val="single" w:sz="4" w:space="0" w:color="7F7F7F" w:themeColor="text1" w:themeTint="80"/>
              <w:left w:val="nil"/>
              <w:bottom w:val="single" w:sz="4" w:space="0" w:color="7F7F7F" w:themeColor="text1" w:themeTint="80"/>
              <w:right w:val="nil"/>
            </w:tcBorders>
          </w:tcPr>
          <w:p w14:paraId="0031C61B" w14:textId="0ED17956" w:rsidR="00882840" w:rsidRDefault="00882840" w:rsidP="00882840">
            <w:pPr>
              <w:rPr>
                <w:rFonts w:ascii="Arial" w:hAnsi="Arial"/>
              </w:rPr>
            </w:pPr>
            <w:r>
              <w:rPr>
                <w:rFonts w:ascii="Arial" w:hAnsi="Arial"/>
              </w:rPr>
              <w:t>FE</w:t>
            </w:r>
          </w:p>
        </w:tc>
      </w:tr>
      <w:tr w:rsidR="00882840" w:rsidRPr="00544A14" w14:paraId="580CD8B2"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5D7CC809"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1712F4D0" w14:textId="234A8284" w:rsidR="00882840" w:rsidRDefault="00882840" w:rsidP="00882840">
            <w:pPr>
              <w:rPr>
                <w:rFonts w:ascii="Arial" w:hAnsi="Arial"/>
              </w:rPr>
            </w:pPr>
            <w:r>
              <w:rPr>
                <w:rFonts w:ascii="Arial" w:hAnsi="Arial"/>
              </w:rPr>
              <w:t>Sunny Ho</w:t>
            </w:r>
          </w:p>
        </w:tc>
        <w:tc>
          <w:tcPr>
            <w:tcW w:w="3600" w:type="dxa"/>
            <w:tcBorders>
              <w:top w:val="single" w:sz="4" w:space="0" w:color="7F7F7F" w:themeColor="text1" w:themeTint="80"/>
              <w:left w:val="nil"/>
              <w:bottom w:val="single" w:sz="4" w:space="0" w:color="7F7F7F" w:themeColor="text1" w:themeTint="80"/>
              <w:right w:val="nil"/>
            </w:tcBorders>
          </w:tcPr>
          <w:p w14:paraId="4D46867C" w14:textId="3D070696" w:rsidR="00882840" w:rsidRDefault="00882840" w:rsidP="00882840">
            <w:pPr>
              <w:rPr>
                <w:rFonts w:ascii="Arial" w:hAnsi="Arial"/>
              </w:rPr>
            </w:pPr>
            <w:r>
              <w:rPr>
                <w:rFonts w:ascii="Arial" w:hAnsi="Arial"/>
              </w:rPr>
              <w:t>IVP</w:t>
            </w:r>
          </w:p>
        </w:tc>
        <w:tc>
          <w:tcPr>
            <w:tcW w:w="900" w:type="dxa"/>
            <w:tcBorders>
              <w:top w:val="single" w:sz="4" w:space="0" w:color="7F7F7F" w:themeColor="text1" w:themeTint="80"/>
              <w:left w:val="nil"/>
              <w:bottom w:val="single" w:sz="4" w:space="0" w:color="7F7F7F" w:themeColor="text1" w:themeTint="80"/>
              <w:right w:val="nil"/>
            </w:tcBorders>
          </w:tcPr>
          <w:p w14:paraId="25A2225C" w14:textId="47E8D91B" w:rsidR="00882840" w:rsidRDefault="00882840" w:rsidP="00882840">
            <w:pPr>
              <w:rPr>
                <w:rFonts w:ascii="Arial" w:hAnsi="Arial"/>
              </w:rPr>
            </w:pPr>
            <w:r>
              <w:rPr>
                <w:rFonts w:ascii="Arial" w:hAnsi="Arial"/>
              </w:rPr>
              <w:t>SH</w:t>
            </w:r>
          </w:p>
        </w:tc>
      </w:tr>
      <w:tr w:rsidR="00882840" w:rsidRPr="00544A14" w14:paraId="5383B8DD"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348E0B60"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48572DED" w14:textId="0D0F9F0E" w:rsidR="00882840" w:rsidRDefault="00882840" w:rsidP="00882840">
            <w:pPr>
              <w:rPr>
                <w:rFonts w:ascii="Arial" w:hAnsi="Arial"/>
              </w:rPr>
            </w:pPr>
            <w:r>
              <w:rPr>
                <w:rFonts w:ascii="Arial" w:hAnsi="Arial"/>
              </w:rPr>
              <w:t>Vicky Koo</w:t>
            </w:r>
          </w:p>
        </w:tc>
        <w:tc>
          <w:tcPr>
            <w:tcW w:w="3600" w:type="dxa"/>
            <w:tcBorders>
              <w:top w:val="single" w:sz="4" w:space="0" w:color="7F7F7F" w:themeColor="text1" w:themeTint="80"/>
              <w:left w:val="nil"/>
              <w:bottom w:val="single" w:sz="4" w:space="0" w:color="7F7F7F" w:themeColor="text1" w:themeTint="80"/>
              <w:right w:val="nil"/>
            </w:tcBorders>
          </w:tcPr>
          <w:p w14:paraId="5389C4F3" w14:textId="37075DA3" w:rsidR="00882840" w:rsidRDefault="00882840" w:rsidP="00882840">
            <w:pPr>
              <w:rPr>
                <w:rFonts w:ascii="Arial" w:hAnsi="Arial"/>
              </w:rPr>
            </w:pPr>
            <w:r>
              <w:rPr>
                <w:rFonts w:ascii="Arial" w:hAnsi="Arial"/>
              </w:rPr>
              <w:t>WiLAT Deputy Convenor</w:t>
            </w:r>
          </w:p>
        </w:tc>
        <w:tc>
          <w:tcPr>
            <w:tcW w:w="900" w:type="dxa"/>
            <w:tcBorders>
              <w:top w:val="single" w:sz="4" w:space="0" w:color="7F7F7F" w:themeColor="text1" w:themeTint="80"/>
              <w:left w:val="nil"/>
              <w:bottom w:val="single" w:sz="4" w:space="0" w:color="7F7F7F" w:themeColor="text1" w:themeTint="80"/>
              <w:right w:val="nil"/>
            </w:tcBorders>
          </w:tcPr>
          <w:p w14:paraId="67556EAC" w14:textId="50C625A4" w:rsidR="00882840" w:rsidRDefault="002007FA" w:rsidP="00882840">
            <w:pPr>
              <w:rPr>
                <w:rFonts w:ascii="Arial" w:hAnsi="Arial"/>
              </w:rPr>
            </w:pPr>
            <w:r>
              <w:rPr>
                <w:rFonts w:ascii="Arial" w:hAnsi="Arial"/>
              </w:rPr>
              <w:t>VK</w:t>
            </w:r>
          </w:p>
        </w:tc>
      </w:tr>
      <w:tr w:rsidR="00882840" w:rsidRPr="00544A14" w14:paraId="18865EC2"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4AF511C4"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36B75F00" w14:textId="17A6F33B" w:rsidR="00882840" w:rsidRDefault="00882840" w:rsidP="00882840">
            <w:pPr>
              <w:rPr>
                <w:rFonts w:ascii="Arial" w:hAnsi="Arial"/>
              </w:rPr>
            </w:pPr>
            <w:r>
              <w:rPr>
                <w:rFonts w:ascii="Arial" w:hAnsi="Arial"/>
              </w:rPr>
              <w:t>Elliot Price</w:t>
            </w:r>
          </w:p>
        </w:tc>
        <w:tc>
          <w:tcPr>
            <w:tcW w:w="3600" w:type="dxa"/>
            <w:tcBorders>
              <w:top w:val="single" w:sz="4" w:space="0" w:color="7F7F7F" w:themeColor="text1" w:themeTint="80"/>
              <w:left w:val="nil"/>
              <w:bottom w:val="single" w:sz="4" w:space="0" w:color="7F7F7F" w:themeColor="text1" w:themeTint="80"/>
              <w:right w:val="nil"/>
            </w:tcBorders>
          </w:tcPr>
          <w:p w14:paraId="33C451D3" w14:textId="3E0D19E3" w:rsidR="00882840" w:rsidRDefault="00882840" w:rsidP="00882840">
            <w:pPr>
              <w:rPr>
                <w:rFonts w:ascii="Arial" w:hAnsi="Arial"/>
              </w:rPr>
            </w:pPr>
            <w:r>
              <w:rPr>
                <w:rFonts w:ascii="Arial" w:hAnsi="Arial"/>
              </w:rPr>
              <w:t>YP Global Convenor</w:t>
            </w:r>
          </w:p>
        </w:tc>
        <w:tc>
          <w:tcPr>
            <w:tcW w:w="900" w:type="dxa"/>
            <w:tcBorders>
              <w:top w:val="single" w:sz="4" w:space="0" w:color="7F7F7F" w:themeColor="text1" w:themeTint="80"/>
              <w:left w:val="nil"/>
              <w:bottom w:val="single" w:sz="4" w:space="0" w:color="7F7F7F" w:themeColor="text1" w:themeTint="80"/>
              <w:right w:val="nil"/>
            </w:tcBorders>
          </w:tcPr>
          <w:p w14:paraId="0D83E8CB" w14:textId="59709662" w:rsidR="00882840" w:rsidRDefault="002007FA" w:rsidP="00882840">
            <w:pPr>
              <w:rPr>
                <w:rFonts w:ascii="Arial" w:hAnsi="Arial"/>
              </w:rPr>
            </w:pPr>
            <w:r>
              <w:rPr>
                <w:rFonts w:ascii="Arial" w:hAnsi="Arial"/>
              </w:rPr>
              <w:t>EP</w:t>
            </w:r>
          </w:p>
        </w:tc>
      </w:tr>
      <w:tr w:rsidR="00882840" w:rsidRPr="00544A14" w14:paraId="6D1B2570"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2C3931BC"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2935BC49" w14:textId="1AC3B029" w:rsidR="00882840" w:rsidRDefault="00882840" w:rsidP="00882840">
            <w:pPr>
              <w:rPr>
                <w:rFonts w:ascii="Arial" w:hAnsi="Arial"/>
              </w:rPr>
            </w:pPr>
            <w:r>
              <w:rPr>
                <w:rFonts w:ascii="Arial" w:hAnsi="Arial"/>
              </w:rPr>
              <w:t>Kevin Richardson</w:t>
            </w:r>
          </w:p>
        </w:tc>
        <w:tc>
          <w:tcPr>
            <w:tcW w:w="3600" w:type="dxa"/>
            <w:tcBorders>
              <w:top w:val="single" w:sz="4" w:space="0" w:color="7F7F7F" w:themeColor="text1" w:themeTint="80"/>
              <w:left w:val="nil"/>
              <w:bottom w:val="single" w:sz="4" w:space="0" w:color="7F7F7F" w:themeColor="text1" w:themeTint="80"/>
              <w:right w:val="nil"/>
            </w:tcBorders>
          </w:tcPr>
          <w:p w14:paraId="0D84FED6" w14:textId="5A426496" w:rsidR="00882840" w:rsidRDefault="00882840" w:rsidP="00882840">
            <w:pPr>
              <w:rPr>
                <w:rFonts w:ascii="Arial" w:hAnsi="Arial"/>
              </w:rPr>
            </w:pPr>
            <w:r>
              <w:rPr>
                <w:rFonts w:ascii="Arial" w:hAnsi="Arial"/>
              </w:rPr>
              <w:t>CEO</w:t>
            </w:r>
            <w:r w:rsidR="009904D6">
              <w:rPr>
                <w:rFonts w:ascii="Arial" w:hAnsi="Arial"/>
              </w:rPr>
              <w:t>,</w:t>
            </w:r>
            <w:r>
              <w:rPr>
                <w:rFonts w:ascii="Arial" w:hAnsi="Arial"/>
              </w:rPr>
              <w:t xml:space="preserve"> CILT UK</w:t>
            </w:r>
          </w:p>
        </w:tc>
        <w:tc>
          <w:tcPr>
            <w:tcW w:w="900" w:type="dxa"/>
            <w:tcBorders>
              <w:top w:val="single" w:sz="4" w:space="0" w:color="7F7F7F" w:themeColor="text1" w:themeTint="80"/>
              <w:left w:val="nil"/>
              <w:bottom w:val="single" w:sz="4" w:space="0" w:color="7F7F7F" w:themeColor="text1" w:themeTint="80"/>
              <w:right w:val="nil"/>
            </w:tcBorders>
          </w:tcPr>
          <w:p w14:paraId="423101B4" w14:textId="4C6A4DCB" w:rsidR="00882840" w:rsidRDefault="002007FA" w:rsidP="00882840">
            <w:pPr>
              <w:rPr>
                <w:rFonts w:ascii="Arial" w:hAnsi="Arial"/>
              </w:rPr>
            </w:pPr>
            <w:r>
              <w:rPr>
                <w:rFonts w:ascii="Arial" w:hAnsi="Arial"/>
              </w:rPr>
              <w:t>KR</w:t>
            </w:r>
          </w:p>
        </w:tc>
      </w:tr>
      <w:tr w:rsidR="00882840" w:rsidRPr="00544A14" w14:paraId="457CA027"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18D36966"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017F1C24" w14:textId="6BC1E998" w:rsidR="00882840" w:rsidRDefault="00882840" w:rsidP="00882840">
            <w:pPr>
              <w:rPr>
                <w:rFonts w:ascii="Arial" w:hAnsi="Arial"/>
              </w:rPr>
            </w:pPr>
            <w:r>
              <w:rPr>
                <w:rFonts w:ascii="Arial" w:hAnsi="Arial"/>
              </w:rPr>
              <w:t>Andrew Weatherill</w:t>
            </w:r>
          </w:p>
        </w:tc>
        <w:tc>
          <w:tcPr>
            <w:tcW w:w="3600" w:type="dxa"/>
            <w:tcBorders>
              <w:top w:val="single" w:sz="4" w:space="0" w:color="7F7F7F" w:themeColor="text1" w:themeTint="80"/>
              <w:left w:val="nil"/>
              <w:bottom w:val="single" w:sz="4" w:space="0" w:color="7F7F7F" w:themeColor="text1" w:themeTint="80"/>
              <w:right w:val="nil"/>
            </w:tcBorders>
          </w:tcPr>
          <w:p w14:paraId="04673965" w14:textId="31FFF314" w:rsidR="00882840" w:rsidRDefault="00882840" w:rsidP="00882840">
            <w:pPr>
              <w:rPr>
                <w:rFonts w:ascii="Arial" w:hAnsi="Arial"/>
              </w:rPr>
            </w:pPr>
            <w:r>
              <w:rPr>
                <w:rFonts w:ascii="Arial" w:hAnsi="Arial"/>
              </w:rPr>
              <w:t>Director of Finance</w:t>
            </w:r>
          </w:p>
        </w:tc>
        <w:tc>
          <w:tcPr>
            <w:tcW w:w="900" w:type="dxa"/>
            <w:tcBorders>
              <w:top w:val="single" w:sz="4" w:space="0" w:color="7F7F7F" w:themeColor="text1" w:themeTint="80"/>
              <w:left w:val="nil"/>
              <w:bottom w:val="single" w:sz="4" w:space="0" w:color="7F7F7F" w:themeColor="text1" w:themeTint="80"/>
              <w:right w:val="nil"/>
            </w:tcBorders>
          </w:tcPr>
          <w:p w14:paraId="07118088" w14:textId="51B9A590" w:rsidR="00882840" w:rsidRDefault="002007FA" w:rsidP="00882840">
            <w:pPr>
              <w:rPr>
                <w:rFonts w:ascii="Arial" w:hAnsi="Arial"/>
              </w:rPr>
            </w:pPr>
            <w:r>
              <w:rPr>
                <w:rFonts w:ascii="Arial" w:hAnsi="Arial"/>
              </w:rPr>
              <w:t>AW</w:t>
            </w:r>
          </w:p>
        </w:tc>
      </w:tr>
      <w:tr w:rsidR="00882840" w:rsidRPr="00544A14" w14:paraId="5BFA6648"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1AEB89CC"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5912245C" w14:textId="2CF955B5" w:rsidR="00882840" w:rsidRDefault="00882840" w:rsidP="00882840">
            <w:pPr>
              <w:rPr>
                <w:rFonts w:ascii="Arial" w:hAnsi="Arial"/>
              </w:rPr>
            </w:pPr>
            <w:r>
              <w:rPr>
                <w:rFonts w:ascii="Arial" w:hAnsi="Arial"/>
              </w:rPr>
              <w:t>Harriet Leung</w:t>
            </w:r>
          </w:p>
        </w:tc>
        <w:tc>
          <w:tcPr>
            <w:tcW w:w="3600" w:type="dxa"/>
            <w:tcBorders>
              <w:top w:val="single" w:sz="4" w:space="0" w:color="7F7F7F" w:themeColor="text1" w:themeTint="80"/>
              <w:left w:val="nil"/>
              <w:bottom w:val="single" w:sz="4" w:space="0" w:color="7F7F7F" w:themeColor="text1" w:themeTint="80"/>
              <w:right w:val="nil"/>
            </w:tcBorders>
          </w:tcPr>
          <w:p w14:paraId="2809C1AD" w14:textId="1DE491CF" w:rsidR="00882840" w:rsidRDefault="00882840" w:rsidP="00882840">
            <w:pPr>
              <w:rPr>
                <w:rFonts w:ascii="Arial" w:hAnsi="Arial"/>
              </w:rPr>
            </w:pPr>
            <w:r>
              <w:rPr>
                <w:rFonts w:ascii="Arial" w:hAnsi="Arial"/>
              </w:rPr>
              <w:t>Manager CILT Hong Kong</w:t>
            </w:r>
          </w:p>
        </w:tc>
        <w:tc>
          <w:tcPr>
            <w:tcW w:w="900" w:type="dxa"/>
            <w:tcBorders>
              <w:top w:val="single" w:sz="4" w:space="0" w:color="7F7F7F" w:themeColor="text1" w:themeTint="80"/>
              <w:left w:val="nil"/>
              <w:bottom w:val="single" w:sz="4" w:space="0" w:color="7F7F7F" w:themeColor="text1" w:themeTint="80"/>
              <w:right w:val="nil"/>
            </w:tcBorders>
          </w:tcPr>
          <w:p w14:paraId="1957E50A" w14:textId="6811A61D" w:rsidR="00882840" w:rsidRDefault="002007FA" w:rsidP="00882840">
            <w:pPr>
              <w:rPr>
                <w:rFonts w:ascii="Arial" w:hAnsi="Arial"/>
              </w:rPr>
            </w:pPr>
            <w:r>
              <w:rPr>
                <w:rFonts w:ascii="Arial" w:hAnsi="Arial"/>
              </w:rPr>
              <w:t>HK</w:t>
            </w:r>
          </w:p>
        </w:tc>
      </w:tr>
      <w:tr w:rsidR="00882840" w:rsidRPr="00544A14" w14:paraId="0763F57E"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4236394F"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35416AC9" w14:textId="0D9E3C67" w:rsidR="00882840" w:rsidRDefault="00882840" w:rsidP="00882840">
            <w:pPr>
              <w:rPr>
                <w:rFonts w:ascii="Arial" w:hAnsi="Arial"/>
              </w:rPr>
            </w:pPr>
            <w:r>
              <w:rPr>
                <w:rFonts w:ascii="Arial" w:hAnsi="Arial"/>
              </w:rPr>
              <w:t>Abi Sofian</w:t>
            </w:r>
          </w:p>
        </w:tc>
        <w:tc>
          <w:tcPr>
            <w:tcW w:w="3600" w:type="dxa"/>
            <w:tcBorders>
              <w:top w:val="single" w:sz="4" w:space="0" w:color="7F7F7F" w:themeColor="text1" w:themeTint="80"/>
              <w:left w:val="nil"/>
              <w:bottom w:val="single" w:sz="4" w:space="0" w:color="7F7F7F" w:themeColor="text1" w:themeTint="80"/>
              <w:right w:val="nil"/>
            </w:tcBorders>
          </w:tcPr>
          <w:p w14:paraId="29AA67C1" w14:textId="4019A9D5" w:rsidR="00882840" w:rsidRDefault="00882840" w:rsidP="00882840">
            <w:pPr>
              <w:rPr>
                <w:rFonts w:ascii="Arial" w:hAnsi="Arial"/>
              </w:rPr>
            </w:pPr>
            <w:r>
              <w:rPr>
                <w:rFonts w:ascii="Arial" w:hAnsi="Arial"/>
              </w:rPr>
              <w:t>S</w:t>
            </w:r>
            <w:r w:rsidR="009904D6">
              <w:rPr>
                <w:rFonts w:ascii="Arial" w:hAnsi="Arial"/>
              </w:rPr>
              <w:t>-</w:t>
            </w:r>
            <w:r>
              <w:rPr>
                <w:rFonts w:ascii="Arial" w:hAnsi="Arial"/>
              </w:rPr>
              <w:t>G, CILT Malaysia</w:t>
            </w:r>
          </w:p>
        </w:tc>
        <w:tc>
          <w:tcPr>
            <w:tcW w:w="900" w:type="dxa"/>
            <w:tcBorders>
              <w:top w:val="single" w:sz="4" w:space="0" w:color="7F7F7F" w:themeColor="text1" w:themeTint="80"/>
              <w:left w:val="nil"/>
              <w:bottom w:val="single" w:sz="4" w:space="0" w:color="7F7F7F" w:themeColor="text1" w:themeTint="80"/>
              <w:right w:val="nil"/>
            </w:tcBorders>
          </w:tcPr>
          <w:p w14:paraId="095B1C93" w14:textId="177FD9E9" w:rsidR="00882840" w:rsidRDefault="002007FA" w:rsidP="00882840">
            <w:pPr>
              <w:rPr>
                <w:rFonts w:ascii="Arial" w:hAnsi="Arial"/>
              </w:rPr>
            </w:pPr>
            <w:r>
              <w:rPr>
                <w:rFonts w:ascii="Arial" w:hAnsi="Arial"/>
              </w:rPr>
              <w:t>AS</w:t>
            </w:r>
          </w:p>
        </w:tc>
      </w:tr>
      <w:tr w:rsidR="00882840" w:rsidRPr="00544A14" w14:paraId="1900F291"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308FB044"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1369E0C5" w14:textId="11F1ED1D" w:rsidR="00882840" w:rsidRDefault="00882840" w:rsidP="00882840">
            <w:pPr>
              <w:rPr>
                <w:rFonts w:ascii="Arial" w:hAnsi="Arial"/>
              </w:rPr>
            </w:pPr>
            <w:r>
              <w:rPr>
                <w:rFonts w:ascii="Arial" w:hAnsi="Arial"/>
              </w:rPr>
              <w:t>Jon Harris</w:t>
            </w:r>
            <w:r w:rsidR="006C686B">
              <w:rPr>
                <w:rFonts w:ascii="Arial" w:hAnsi="Arial"/>
              </w:rPr>
              <w:t xml:space="preserve"> (part)</w:t>
            </w:r>
          </w:p>
        </w:tc>
        <w:tc>
          <w:tcPr>
            <w:tcW w:w="3600" w:type="dxa"/>
            <w:tcBorders>
              <w:top w:val="single" w:sz="4" w:space="0" w:color="7F7F7F" w:themeColor="text1" w:themeTint="80"/>
              <w:left w:val="nil"/>
              <w:bottom w:val="single" w:sz="4" w:space="0" w:color="7F7F7F" w:themeColor="text1" w:themeTint="80"/>
              <w:right w:val="nil"/>
            </w:tcBorders>
          </w:tcPr>
          <w:p w14:paraId="5FE0A4A8" w14:textId="0800BFD5" w:rsidR="00882840" w:rsidRDefault="00882840" w:rsidP="00882840">
            <w:pPr>
              <w:rPr>
                <w:rFonts w:ascii="Arial" w:hAnsi="Arial"/>
              </w:rPr>
            </w:pPr>
            <w:r>
              <w:rPr>
                <w:rFonts w:ascii="Arial" w:hAnsi="Arial"/>
              </w:rPr>
              <w:t>International PD</w:t>
            </w:r>
          </w:p>
        </w:tc>
        <w:tc>
          <w:tcPr>
            <w:tcW w:w="900" w:type="dxa"/>
            <w:tcBorders>
              <w:top w:val="single" w:sz="4" w:space="0" w:color="7F7F7F" w:themeColor="text1" w:themeTint="80"/>
              <w:left w:val="nil"/>
              <w:bottom w:val="single" w:sz="4" w:space="0" w:color="7F7F7F" w:themeColor="text1" w:themeTint="80"/>
              <w:right w:val="nil"/>
            </w:tcBorders>
          </w:tcPr>
          <w:p w14:paraId="4819989F" w14:textId="4999473F" w:rsidR="00882840" w:rsidRDefault="002007FA" w:rsidP="00882840">
            <w:pPr>
              <w:rPr>
                <w:rFonts w:ascii="Arial" w:hAnsi="Arial"/>
              </w:rPr>
            </w:pPr>
            <w:r>
              <w:rPr>
                <w:rFonts w:ascii="Arial" w:hAnsi="Arial"/>
              </w:rPr>
              <w:t>JH</w:t>
            </w:r>
          </w:p>
        </w:tc>
      </w:tr>
      <w:tr w:rsidR="00882840" w:rsidRPr="00544A14" w14:paraId="634F0475"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64CE6D9B"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5E4FB5B0" w14:textId="2DE9C81C" w:rsidR="00882840" w:rsidRDefault="00882840" w:rsidP="00882840">
            <w:pPr>
              <w:rPr>
                <w:rFonts w:ascii="Arial" w:hAnsi="Arial"/>
              </w:rPr>
            </w:pPr>
            <w:r>
              <w:rPr>
                <w:rFonts w:ascii="Arial" w:hAnsi="Arial"/>
              </w:rPr>
              <w:t>Ceri Williams</w:t>
            </w:r>
          </w:p>
        </w:tc>
        <w:tc>
          <w:tcPr>
            <w:tcW w:w="3600" w:type="dxa"/>
            <w:tcBorders>
              <w:top w:val="single" w:sz="4" w:space="0" w:color="7F7F7F" w:themeColor="text1" w:themeTint="80"/>
              <w:left w:val="nil"/>
              <w:bottom w:val="single" w:sz="4" w:space="0" w:color="7F7F7F" w:themeColor="text1" w:themeTint="80"/>
              <w:right w:val="nil"/>
            </w:tcBorders>
          </w:tcPr>
          <w:p w14:paraId="32FA0DBC" w14:textId="5F0B2CB7" w:rsidR="00882840" w:rsidRDefault="00346729" w:rsidP="00882840">
            <w:pPr>
              <w:rPr>
                <w:rFonts w:ascii="Arial" w:hAnsi="Arial"/>
              </w:rPr>
            </w:pPr>
            <w:r>
              <w:rPr>
                <w:rFonts w:ascii="Arial" w:hAnsi="Arial"/>
              </w:rPr>
              <w:t>International Communications</w:t>
            </w:r>
          </w:p>
        </w:tc>
        <w:tc>
          <w:tcPr>
            <w:tcW w:w="900" w:type="dxa"/>
            <w:tcBorders>
              <w:top w:val="single" w:sz="4" w:space="0" w:color="7F7F7F" w:themeColor="text1" w:themeTint="80"/>
              <w:left w:val="nil"/>
              <w:bottom w:val="single" w:sz="4" w:space="0" w:color="7F7F7F" w:themeColor="text1" w:themeTint="80"/>
              <w:right w:val="nil"/>
            </w:tcBorders>
          </w:tcPr>
          <w:p w14:paraId="3DEDB53F" w14:textId="2B69249C" w:rsidR="00882840" w:rsidRDefault="002007FA" w:rsidP="00882840">
            <w:pPr>
              <w:rPr>
                <w:rFonts w:ascii="Arial" w:hAnsi="Arial"/>
              </w:rPr>
            </w:pPr>
            <w:r>
              <w:rPr>
                <w:rFonts w:ascii="Arial" w:hAnsi="Arial"/>
              </w:rPr>
              <w:t>CW</w:t>
            </w:r>
          </w:p>
        </w:tc>
      </w:tr>
      <w:tr w:rsidR="00882840" w:rsidRPr="00544A14" w14:paraId="2EBC90AF" w14:textId="77777777" w:rsidTr="00346729">
        <w:tc>
          <w:tcPr>
            <w:tcW w:w="1350" w:type="dxa"/>
            <w:tcBorders>
              <w:top w:val="single" w:sz="4" w:space="0" w:color="7F7F7F" w:themeColor="text1" w:themeTint="80"/>
              <w:left w:val="nil"/>
              <w:bottom w:val="single" w:sz="4" w:space="0" w:color="7F7F7F" w:themeColor="text1" w:themeTint="80"/>
              <w:right w:val="nil"/>
            </w:tcBorders>
          </w:tcPr>
          <w:p w14:paraId="0AB02DEE" w14:textId="77777777" w:rsidR="00882840" w:rsidRDefault="00882840" w:rsidP="00882840">
            <w:pPr>
              <w:rPr>
                <w:rFonts w:ascii="Arial" w:hAnsi="Arial"/>
                <w:b/>
              </w:rPr>
            </w:pPr>
          </w:p>
        </w:tc>
        <w:tc>
          <w:tcPr>
            <w:tcW w:w="2160" w:type="dxa"/>
            <w:tcBorders>
              <w:top w:val="single" w:sz="4" w:space="0" w:color="7F7F7F" w:themeColor="text1" w:themeTint="80"/>
              <w:left w:val="nil"/>
              <w:bottom w:val="single" w:sz="4" w:space="0" w:color="7F7F7F" w:themeColor="text1" w:themeTint="80"/>
              <w:right w:val="nil"/>
            </w:tcBorders>
          </w:tcPr>
          <w:p w14:paraId="23DEAC00" w14:textId="04E97C21" w:rsidR="00882840" w:rsidRDefault="00882840" w:rsidP="00882840">
            <w:pPr>
              <w:rPr>
                <w:rFonts w:ascii="Arial" w:hAnsi="Arial"/>
              </w:rPr>
            </w:pPr>
            <w:r>
              <w:rPr>
                <w:rFonts w:ascii="Arial" w:hAnsi="Arial"/>
              </w:rPr>
              <w:t>Karyn Welsh (part)</w:t>
            </w:r>
          </w:p>
        </w:tc>
        <w:tc>
          <w:tcPr>
            <w:tcW w:w="3600" w:type="dxa"/>
            <w:tcBorders>
              <w:top w:val="single" w:sz="4" w:space="0" w:color="7F7F7F" w:themeColor="text1" w:themeTint="80"/>
              <w:left w:val="nil"/>
              <w:bottom w:val="single" w:sz="4" w:space="0" w:color="7F7F7F" w:themeColor="text1" w:themeTint="80"/>
              <w:right w:val="nil"/>
            </w:tcBorders>
          </w:tcPr>
          <w:p w14:paraId="307939BE" w14:textId="4C4C0621" w:rsidR="00882840" w:rsidRDefault="00882840" w:rsidP="00882840">
            <w:pPr>
              <w:rPr>
                <w:rFonts w:ascii="Arial" w:hAnsi="Arial"/>
              </w:rPr>
            </w:pPr>
            <w:r>
              <w:rPr>
                <w:rFonts w:ascii="Arial" w:hAnsi="Arial"/>
              </w:rPr>
              <w:t>CEO, CILT Australia</w:t>
            </w:r>
          </w:p>
        </w:tc>
        <w:tc>
          <w:tcPr>
            <w:tcW w:w="900" w:type="dxa"/>
            <w:tcBorders>
              <w:top w:val="single" w:sz="4" w:space="0" w:color="7F7F7F" w:themeColor="text1" w:themeTint="80"/>
              <w:left w:val="nil"/>
              <w:bottom w:val="single" w:sz="4" w:space="0" w:color="7F7F7F" w:themeColor="text1" w:themeTint="80"/>
              <w:right w:val="nil"/>
            </w:tcBorders>
          </w:tcPr>
          <w:p w14:paraId="35A8FB47" w14:textId="64AB7B70" w:rsidR="00882840" w:rsidRDefault="002007FA" w:rsidP="00882840">
            <w:pPr>
              <w:rPr>
                <w:rFonts w:ascii="Arial" w:hAnsi="Arial"/>
              </w:rPr>
            </w:pPr>
            <w:r>
              <w:rPr>
                <w:rFonts w:ascii="Arial" w:hAnsi="Arial"/>
              </w:rPr>
              <w:t>KW</w:t>
            </w:r>
          </w:p>
        </w:tc>
      </w:tr>
      <w:tr w:rsidR="00882840" w:rsidRPr="00544A14" w14:paraId="7D61EEC1" w14:textId="77777777" w:rsidTr="00346729">
        <w:tc>
          <w:tcPr>
            <w:tcW w:w="1350" w:type="dxa"/>
            <w:tcBorders>
              <w:top w:val="single" w:sz="4" w:space="0" w:color="7F7F7F" w:themeColor="text1" w:themeTint="80"/>
              <w:left w:val="nil"/>
              <w:bottom w:val="nil"/>
              <w:right w:val="nil"/>
            </w:tcBorders>
          </w:tcPr>
          <w:p w14:paraId="79BC71E4" w14:textId="77777777" w:rsidR="00882840" w:rsidRPr="00544A14" w:rsidRDefault="00882840" w:rsidP="00882840">
            <w:pPr>
              <w:rPr>
                <w:rFonts w:ascii="Arial" w:eastAsia="Times New Roman" w:hAnsi="Arial" w:cs="Arial"/>
              </w:rPr>
            </w:pPr>
            <w:r>
              <w:rPr>
                <w:rFonts w:ascii="Arial" w:hAnsi="Arial"/>
                <w:b/>
              </w:rPr>
              <w:t>Apologies</w:t>
            </w:r>
          </w:p>
        </w:tc>
        <w:tc>
          <w:tcPr>
            <w:tcW w:w="6660" w:type="dxa"/>
            <w:gridSpan w:val="3"/>
            <w:tcBorders>
              <w:top w:val="single" w:sz="4" w:space="0" w:color="7F7F7F" w:themeColor="text1" w:themeTint="80"/>
              <w:left w:val="nil"/>
              <w:bottom w:val="nil"/>
              <w:right w:val="nil"/>
            </w:tcBorders>
          </w:tcPr>
          <w:p w14:paraId="4D6A2D8A" w14:textId="461D07B5" w:rsidR="00882840" w:rsidRPr="00544A14" w:rsidRDefault="00882840" w:rsidP="00882840">
            <w:pPr>
              <w:rPr>
                <w:rFonts w:ascii="Arial" w:eastAsia="Times New Roman" w:hAnsi="Arial" w:cs="Arial"/>
              </w:rPr>
            </w:pPr>
            <w:r>
              <w:rPr>
                <w:rFonts w:ascii="Arial" w:eastAsia="Times New Roman" w:hAnsi="Arial" w:cs="Arial"/>
              </w:rPr>
              <w:t>Rupert Nichols</w:t>
            </w:r>
            <w:r w:rsidR="00D53B18">
              <w:rPr>
                <w:rFonts w:ascii="Arial" w:eastAsia="Times New Roman" w:hAnsi="Arial" w:cs="Arial"/>
              </w:rPr>
              <w:t>, Gilles Legault, Aisha Ali Ibrahim</w:t>
            </w:r>
            <w:r w:rsidR="00714B26">
              <w:rPr>
                <w:rFonts w:ascii="Arial" w:eastAsia="Times New Roman" w:hAnsi="Arial" w:cs="Arial"/>
              </w:rPr>
              <w:t>, Teete Owusu Nortey, David Pugh</w:t>
            </w:r>
          </w:p>
        </w:tc>
      </w:tr>
    </w:tbl>
    <w:p w14:paraId="08F4A49C" w14:textId="77777777" w:rsidR="00557FA3" w:rsidRDefault="00557FA3" w:rsidP="00557FA3">
      <w:pPr>
        <w:spacing w:after="0" w:line="240" w:lineRule="auto"/>
        <w:jc w:val="both"/>
        <w:rPr>
          <w:rFonts w:ascii="Arial" w:eastAsia="Times New Roman" w:hAnsi="Arial" w:cs="Arial"/>
          <w:sz w:val="24"/>
          <w:szCs w:val="24"/>
        </w:rPr>
      </w:pPr>
    </w:p>
    <w:p w14:paraId="2C5B9CC3" w14:textId="77777777" w:rsidR="00557FA3" w:rsidRDefault="00557FA3" w:rsidP="00557FA3">
      <w:pPr>
        <w:spacing w:after="0" w:line="240" w:lineRule="auto"/>
        <w:jc w:val="both"/>
        <w:rPr>
          <w:rFonts w:ascii="Arial" w:eastAsia="Times New Roman" w:hAnsi="Arial" w:cs="Arial"/>
          <w:sz w:val="24"/>
          <w:szCs w:val="24"/>
        </w:rPr>
      </w:pPr>
    </w:p>
    <w:p w14:paraId="51999F22" w14:textId="77777777" w:rsidR="00557FA3" w:rsidRDefault="00557FA3" w:rsidP="00557FA3">
      <w:pPr>
        <w:spacing w:after="0" w:line="240" w:lineRule="auto"/>
        <w:jc w:val="both"/>
        <w:rPr>
          <w:rFonts w:ascii="Arial" w:eastAsia="Times New Roman" w:hAnsi="Arial" w:cs="Arial"/>
          <w:sz w:val="24"/>
          <w:szCs w:val="24"/>
        </w:rPr>
      </w:pPr>
    </w:p>
    <w:tbl>
      <w:tblPr>
        <w:tblStyle w:val="TableGrid"/>
        <w:tblW w:w="781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59"/>
        <w:gridCol w:w="5953"/>
        <w:gridCol w:w="907"/>
      </w:tblGrid>
      <w:tr w:rsidR="00557FA3" w:rsidRPr="001A1DF9" w14:paraId="30CECE68" w14:textId="77777777" w:rsidTr="00E96EE3">
        <w:tc>
          <w:tcPr>
            <w:tcW w:w="959" w:type="dxa"/>
          </w:tcPr>
          <w:p w14:paraId="0D7AC155" w14:textId="77777777" w:rsidR="00557FA3" w:rsidRPr="00806F86" w:rsidRDefault="00557FA3" w:rsidP="00E96EE3">
            <w:pPr>
              <w:pStyle w:val="PlainText"/>
              <w:rPr>
                <w:rFonts w:ascii="Arial" w:hAnsi="Arial" w:cs="Arial"/>
                <w:b/>
              </w:rPr>
            </w:pPr>
            <w:r w:rsidRPr="00806F86">
              <w:rPr>
                <w:rFonts w:ascii="Arial" w:hAnsi="Arial" w:cs="Arial"/>
                <w:b/>
              </w:rPr>
              <w:t>No.</w:t>
            </w:r>
          </w:p>
        </w:tc>
        <w:tc>
          <w:tcPr>
            <w:tcW w:w="5953" w:type="dxa"/>
          </w:tcPr>
          <w:p w14:paraId="39579586" w14:textId="77777777" w:rsidR="00557FA3" w:rsidRPr="00806F86" w:rsidRDefault="00557FA3" w:rsidP="00E96EE3">
            <w:pPr>
              <w:pStyle w:val="PlainText"/>
              <w:rPr>
                <w:rFonts w:ascii="Arial" w:hAnsi="Arial" w:cs="Arial"/>
                <w:b/>
              </w:rPr>
            </w:pPr>
            <w:r w:rsidRPr="00806F86">
              <w:rPr>
                <w:rFonts w:ascii="Arial" w:hAnsi="Arial" w:cs="Arial"/>
                <w:b/>
              </w:rPr>
              <w:t>Item</w:t>
            </w:r>
          </w:p>
        </w:tc>
        <w:tc>
          <w:tcPr>
            <w:tcW w:w="907" w:type="dxa"/>
            <w:vAlign w:val="center"/>
          </w:tcPr>
          <w:p w14:paraId="700FFFA2" w14:textId="77777777" w:rsidR="00557FA3" w:rsidRPr="00806F86" w:rsidRDefault="00557FA3" w:rsidP="00E96EE3">
            <w:pPr>
              <w:pStyle w:val="PlainText"/>
              <w:rPr>
                <w:rFonts w:ascii="Arial" w:hAnsi="Arial" w:cs="Arial"/>
                <w:b/>
              </w:rPr>
            </w:pPr>
            <w:r w:rsidRPr="00806F86">
              <w:rPr>
                <w:rFonts w:ascii="Arial" w:hAnsi="Arial" w:cs="Arial"/>
                <w:b/>
              </w:rPr>
              <w:t>Action</w:t>
            </w:r>
          </w:p>
        </w:tc>
      </w:tr>
      <w:tr w:rsidR="00557FA3" w:rsidRPr="001A1DF9" w14:paraId="562C2A3A" w14:textId="77777777" w:rsidTr="00E96EE3">
        <w:tc>
          <w:tcPr>
            <w:tcW w:w="959" w:type="dxa"/>
          </w:tcPr>
          <w:p w14:paraId="08D13CA2" w14:textId="77777777" w:rsidR="00557FA3" w:rsidRPr="00806F86" w:rsidRDefault="00557FA3" w:rsidP="00E96EE3">
            <w:pPr>
              <w:pStyle w:val="PlainText"/>
              <w:rPr>
                <w:rFonts w:ascii="Arial" w:hAnsi="Arial" w:cs="Arial"/>
                <w:b/>
              </w:rPr>
            </w:pPr>
            <w:r w:rsidRPr="00806F86">
              <w:rPr>
                <w:rFonts w:ascii="Arial" w:hAnsi="Arial" w:cs="Arial"/>
                <w:b/>
              </w:rPr>
              <w:t>1.0</w:t>
            </w:r>
          </w:p>
        </w:tc>
        <w:tc>
          <w:tcPr>
            <w:tcW w:w="5953" w:type="dxa"/>
          </w:tcPr>
          <w:p w14:paraId="5E0FC5F3" w14:textId="77777777" w:rsidR="00557FA3" w:rsidRPr="00806F86" w:rsidRDefault="00557FA3" w:rsidP="00E96EE3">
            <w:pPr>
              <w:pStyle w:val="PlainText"/>
              <w:rPr>
                <w:rFonts w:ascii="Arial" w:hAnsi="Arial" w:cs="Arial"/>
                <w:b/>
              </w:rPr>
            </w:pPr>
            <w:r w:rsidRPr="00806F86">
              <w:rPr>
                <w:rFonts w:ascii="Arial" w:hAnsi="Arial" w:cs="Arial"/>
                <w:b/>
              </w:rPr>
              <w:t>Welcome</w:t>
            </w:r>
          </w:p>
          <w:p w14:paraId="546C9725" w14:textId="77777777" w:rsidR="00E410B0" w:rsidRDefault="001C528C" w:rsidP="00E96EE3">
            <w:pPr>
              <w:pStyle w:val="PlainText"/>
              <w:rPr>
                <w:rFonts w:ascii="Arial" w:hAnsi="Arial" w:cs="Arial"/>
              </w:rPr>
            </w:pPr>
            <w:r w:rsidRPr="001C528C">
              <w:rPr>
                <w:rFonts w:ascii="Arial" w:hAnsi="Arial" w:cs="Arial"/>
              </w:rPr>
              <w:t>RM welcomed members to the meeting.</w:t>
            </w:r>
          </w:p>
          <w:p w14:paraId="1E29F6D6" w14:textId="2C51AD28" w:rsidR="00FF5F01" w:rsidRPr="00806F86" w:rsidRDefault="00FF5F01" w:rsidP="00E96EE3">
            <w:pPr>
              <w:pStyle w:val="PlainText"/>
              <w:rPr>
                <w:rFonts w:ascii="Arial" w:hAnsi="Arial" w:cs="Arial"/>
              </w:rPr>
            </w:pPr>
          </w:p>
        </w:tc>
        <w:tc>
          <w:tcPr>
            <w:tcW w:w="907" w:type="dxa"/>
            <w:vAlign w:val="center"/>
          </w:tcPr>
          <w:p w14:paraId="4AEF3760" w14:textId="5B3861AF" w:rsidR="00557FA3" w:rsidRPr="00806F86" w:rsidRDefault="00557FA3" w:rsidP="00E96EE3">
            <w:pPr>
              <w:pStyle w:val="PlainText"/>
              <w:rPr>
                <w:rFonts w:ascii="Arial" w:hAnsi="Arial" w:cs="Arial"/>
              </w:rPr>
            </w:pPr>
          </w:p>
        </w:tc>
      </w:tr>
      <w:tr w:rsidR="00557FA3" w:rsidRPr="001A1DF9" w14:paraId="5F9A3391" w14:textId="77777777" w:rsidTr="00E96EE3">
        <w:trPr>
          <w:trHeight w:val="458"/>
        </w:trPr>
        <w:tc>
          <w:tcPr>
            <w:tcW w:w="959" w:type="dxa"/>
          </w:tcPr>
          <w:p w14:paraId="775CD06E" w14:textId="77777777" w:rsidR="00557FA3" w:rsidRPr="00806F86" w:rsidRDefault="00557FA3" w:rsidP="00E96EE3">
            <w:pPr>
              <w:pStyle w:val="PlainText"/>
              <w:rPr>
                <w:rFonts w:ascii="Arial" w:hAnsi="Arial" w:cs="Arial"/>
                <w:b/>
              </w:rPr>
            </w:pPr>
            <w:r w:rsidRPr="00806F86">
              <w:rPr>
                <w:rFonts w:ascii="Arial" w:hAnsi="Arial" w:cs="Arial"/>
                <w:b/>
              </w:rPr>
              <w:t>2.0</w:t>
            </w:r>
          </w:p>
          <w:p w14:paraId="3EB4F23D" w14:textId="77777777" w:rsidR="00557FA3" w:rsidRPr="00806F86" w:rsidRDefault="00557FA3" w:rsidP="00E96EE3">
            <w:pPr>
              <w:pStyle w:val="PlainText"/>
              <w:rPr>
                <w:rFonts w:ascii="Arial" w:hAnsi="Arial" w:cs="Arial"/>
                <w:b/>
              </w:rPr>
            </w:pPr>
          </w:p>
          <w:p w14:paraId="3EBDE5C0" w14:textId="77777777" w:rsidR="00557FA3" w:rsidRPr="00806F86" w:rsidRDefault="00557FA3" w:rsidP="00E96EE3">
            <w:pPr>
              <w:pStyle w:val="PlainText"/>
              <w:rPr>
                <w:rFonts w:ascii="Arial" w:hAnsi="Arial" w:cs="Arial"/>
                <w:b/>
              </w:rPr>
            </w:pPr>
          </w:p>
          <w:p w14:paraId="78F74C27" w14:textId="3CFAEFC4" w:rsidR="00557FA3" w:rsidRPr="00806F86" w:rsidRDefault="00557FA3" w:rsidP="00E96EE3">
            <w:pPr>
              <w:pStyle w:val="PlainText"/>
              <w:rPr>
                <w:rFonts w:ascii="Arial" w:hAnsi="Arial" w:cs="Arial"/>
              </w:rPr>
            </w:pPr>
            <w:r w:rsidRPr="00806F86">
              <w:rPr>
                <w:rFonts w:ascii="Arial" w:hAnsi="Arial" w:cs="Arial"/>
              </w:rPr>
              <w:t>2.1</w:t>
            </w:r>
          </w:p>
          <w:p w14:paraId="42315D84" w14:textId="77777777" w:rsidR="00557FA3" w:rsidRPr="00806F86" w:rsidRDefault="00557FA3" w:rsidP="00E96EE3">
            <w:pPr>
              <w:pStyle w:val="PlainText"/>
              <w:rPr>
                <w:rFonts w:ascii="Arial" w:hAnsi="Arial" w:cs="Arial"/>
              </w:rPr>
            </w:pPr>
          </w:p>
          <w:p w14:paraId="1B1125C1" w14:textId="77777777" w:rsidR="00CA1431" w:rsidRDefault="00CA1431" w:rsidP="00E96EE3">
            <w:pPr>
              <w:pStyle w:val="PlainText"/>
              <w:rPr>
                <w:rFonts w:ascii="Arial" w:hAnsi="Arial" w:cs="Arial"/>
              </w:rPr>
            </w:pPr>
          </w:p>
          <w:p w14:paraId="2FF43A26" w14:textId="1E0E0637" w:rsidR="001C528C" w:rsidRDefault="00A76AB1" w:rsidP="00E96EE3">
            <w:pPr>
              <w:pStyle w:val="PlainText"/>
              <w:rPr>
                <w:rFonts w:ascii="Arial" w:hAnsi="Arial" w:cs="Arial"/>
              </w:rPr>
            </w:pPr>
            <w:r>
              <w:rPr>
                <w:rFonts w:ascii="Arial" w:hAnsi="Arial" w:cs="Arial"/>
              </w:rPr>
              <w:t>2.2</w:t>
            </w:r>
          </w:p>
          <w:p w14:paraId="7ADD79C6" w14:textId="35E982BE" w:rsidR="001C528C" w:rsidRPr="00806F86" w:rsidRDefault="001C528C" w:rsidP="00E96EE3">
            <w:pPr>
              <w:pStyle w:val="PlainText"/>
              <w:rPr>
                <w:rFonts w:ascii="Arial" w:hAnsi="Arial" w:cs="Arial"/>
              </w:rPr>
            </w:pPr>
          </w:p>
        </w:tc>
        <w:tc>
          <w:tcPr>
            <w:tcW w:w="5953" w:type="dxa"/>
          </w:tcPr>
          <w:p w14:paraId="04A1A6DA" w14:textId="39B95696" w:rsidR="001C528C" w:rsidRPr="001C528C" w:rsidRDefault="001C528C" w:rsidP="001C528C">
            <w:pPr>
              <w:pStyle w:val="PlainText"/>
              <w:rPr>
                <w:rFonts w:ascii="Arial" w:hAnsi="Arial" w:cs="Arial"/>
                <w:b/>
              </w:rPr>
            </w:pPr>
            <w:r w:rsidRPr="001C528C">
              <w:rPr>
                <w:rFonts w:ascii="Arial" w:hAnsi="Arial" w:cs="Arial"/>
                <w:b/>
              </w:rPr>
              <w:t xml:space="preserve">Minutes of Meeting on </w:t>
            </w:r>
            <w:r w:rsidR="00A76AB1">
              <w:rPr>
                <w:rFonts w:ascii="Arial" w:hAnsi="Arial" w:cs="Arial"/>
                <w:b/>
              </w:rPr>
              <w:t>6 September 2018</w:t>
            </w:r>
          </w:p>
          <w:p w14:paraId="488AB25E" w14:textId="77777777" w:rsidR="001C528C" w:rsidRPr="001C528C" w:rsidRDefault="001C528C" w:rsidP="001C528C">
            <w:pPr>
              <w:pStyle w:val="PlainText"/>
              <w:rPr>
                <w:rFonts w:ascii="Arial" w:hAnsi="Arial" w:cs="Arial"/>
              </w:rPr>
            </w:pPr>
            <w:r w:rsidRPr="001C528C">
              <w:rPr>
                <w:rFonts w:ascii="Arial" w:hAnsi="Arial" w:cs="Arial"/>
              </w:rPr>
              <w:t>The Minutes were passed as an accurate representation of the meeting. Proposed by KB, seconded by FC.</w:t>
            </w:r>
          </w:p>
          <w:p w14:paraId="196C8B9D" w14:textId="163B8047" w:rsidR="001C528C" w:rsidRDefault="001C528C" w:rsidP="001C528C">
            <w:pPr>
              <w:pStyle w:val="PlainText"/>
              <w:rPr>
                <w:rFonts w:ascii="Arial" w:hAnsi="Arial" w:cs="Arial"/>
              </w:rPr>
            </w:pPr>
            <w:r w:rsidRPr="001C528C">
              <w:rPr>
                <w:rFonts w:ascii="Arial" w:hAnsi="Arial" w:cs="Arial"/>
              </w:rPr>
              <w:t xml:space="preserve">Matters arising: </w:t>
            </w:r>
          </w:p>
          <w:p w14:paraId="1016493A" w14:textId="4ABF5B0C" w:rsidR="00CA1431" w:rsidRDefault="007754A3" w:rsidP="00A76AB1">
            <w:pPr>
              <w:pStyle w:val="PlainText"/>
              <w:rPr>
                <w:rFonts w:ascii="Arial" w:hAnsi="Arial" w:cs="Arial"/>
              </w:rPr>
            </w:pPr>
            <w:r>
              <w:rPr>
                <w:rFonts w:ascii="Arial" w:hAnsi="Arial" w:cs="Arial"/>
              </w:rPr>
              <w:t xml:space="preserve">KN advised on a correction to </w:t>
            </w:r>
            <w:r w:rsidR="00A76AB1">
              <w:rPr>
                <w:rFonts w:ascii="Arial" w:hAnsi="Arial" w:cs="Arial"/>
              </w:rPr>
              <w:t xml:space="preserve">YP Strategy </w:t>
            </w:r>
            <w:r>
              <w:rPr>
                <w:rFonts w:ascii="Arial" w:hAnsi="Arial" w:cs="Arial"/>
              </w:rPr>
              <w:t>minute</w:t>
            </w:r>
            <w:r w:rsidR="00A76AB1">
              <w:rPr>
                <w:rFonts w:ascii="Arial" w:hAnsi="Arial" w:cs="Arial"/>
              </w:rPr>
              <w:t xml:space="preserve"> 3.0</w:t>
            </w:r>
            <w:r>
              <w:rPr>
                <w:rFonts w:ascii="Arial" w:hAnsi="Arial" w:cs="Arial"/>
              </w:rPr>
              <w:t xml:space="preserve"> made following the previous meeting</w:t>
            </w:r>
            <w:r w:rsidR="00346729">
              <w:rPr>
                <w:rFonts w:ascii="Arial" w:hAnsi="Arial" w:cs="Arial"/>
              </w:rPr>
              <w:t>.</w:t>
            </w:r>
          </w:p>
          <w:p w14:paraId="2AECBF58" w14:textId="410C4DED" w:rsidR="00A76AB1" w:rsidRPr="001C528C" w:rsidRDefault="00A76AB1" w:rsidP="00A76AB1">
            <w:pPr>
              <w:pStyle w:val="PlainText"/>
              <w:rPr>
                <w:rFonts w:ascii="Arial" w:hAnsi="Arial" w:cs="Arial"/>
              </w:rPr>
            </w:pPr>
            <w:r w:rsidRPr="001C528C">
              <w:rPr>
                <w:rFonts w:ascii="Arial" w:hAnsi="Arial" w:cs="Arial"/>
              </w:rPr>
              <w:t>The meeting approved the minutes for posting on the international website.</w:t>
            </w:r>
          </w:p>
          <w:p w14:paraId="1D95A58E" w14:textId="0F7ABE95" w:rsidR="00557FA3" w:rsidRPr="00806F86" w:rsidRDefault="00557FA3" w:rsidP="00096193">
            <w:pPr>
              <w:pStyle w:val="PlainText"/>
              <w:rPr>
                <w:rFonts w:ascii="Arial" w:hAnsi="Arial" w:cs="Arial"/>
              </w:rPr>
            </w:pPr>
          </w:p>
        </w:tc>
        <w:tc>
          <w:tcPr>
            <w:tcW w:w="907" w:type="dxa"/>
            <w:vAlign w:val="center"/>
          </w:tcPr>
          <w:p w14:paraId="10FCFF8C" w14:textId="77777777" w:rsidR="00557FA3" w:rsidRPr="00806F86" w:rsidRDefault="00557FA3" w:rsidP="00E96EE3">
            <w:pPr>
              <w:pStyle w:val="PlainText"/>
              <w:rPr>
                <w:rFonts w:ascii="Arial" w:hAnsi="Arial" w:cs="Arial"/>
              </w:rPr>
            </w:pPr>
          </w:p>
          <w:p w14:paraId="54E451DC" w14:textId="77777777" w:rsidR="00557FA3" w:rsidRPr="00806F86" w:rsidRDefault="00557FA3" w:rsidP="00E96EE3">
            <w:pPr>
              <w:pStyle w:val="PlainText"/>
              <w:rPr>
                <w:rFonts w:ascii="Arial" w:hAnsi="Arial" w:cs="Arial"/>
              </w:rPr>
            </w:pPr>
          </w:p>
          <w:p w14:paraId="56254102" w14:textId="77777777" w:rsidR="00557FA3" w:rsidRPr="00806F86" w:rsidRDefault="00557FA3" w:rsidP="00E96EE3">
            <w:pPr>
              <w:pStyle w:val="PlainText"/>
              <w:rPr>
                <w:rFonts w:ascii="Arial" w:hAnsi="Arial" w:cs="Arial"/>
              </w:rPr>
            </w:pPr>
          </w:p>
          <w:p w14:paraId="6E3BCCA1" w14:textId="77777777" w:rsidR="00557FA3" w:rsidRPr="00806F86" w:rsidRDefault="00557FA3" w:rsidP="00E96EE3">
            <w:pPr>
              <w:pStyle w:val="PlainText"/>
              <w:rPr>
                <w:rFonts w:ascii="Arial" w:hAnsi="Arial" w:cs="Arial"/>
              </w:rPr>
            </w:pPr>
          </w:p>
          <w:p w14:paraId="072633B4" w14:textId="77777777" w:rsidR="00557FA3" w:rsidRPr="00806F86" w:rsidRDefault="00557FA3" w:rsidP="00E96EE3">
            <w:pPr>
              <w:pStyle w:val="PlainText"/>
              <w:rPr>
                <w:rFonts w:ascii="Arial" w:hAnsi="Arial" w:cs="Arial"/>
              </w:rPr>
            </w:pPr>
          </w:p>
        </w:tc>
      </w:tr>
      <w:tr w:rsidR="00557FA3" w:rsidRPr="001A1DF9" w14:paraId="54CE8F2B" w14:textId="77777777" w:rsidTr="00E96EE3">
        <w:tc>
          <w:tcPr>
            <w:tcW w:w="959" w:type="dxa"/>
          </w:tcPr>
          <w:p w14:paraId="0BC30449" w14:textId="77777777" w:rsidR="00557FA3" w:rsidRDefault="00096193" w:rsidP="00E96EE3">
            <w:pPr>
              <w:pStyle w:val="PlainText"/>
              <w:rPr>
                <w:rFonts w:ascii="Arial" w:hAnsi="Arial" w:cs="Arial"/>
                <w:b/>
              </w:rPr>
            </w:pPr>
            <w:r w:rsidRPr="00A76AB1">
              <w:rPr>
                <w:rFonts w:ascii="Arial" w:hAnsi="Arial" w:cs="Arial"/>
                <w:b/>
              </w:rPr>
              <w:t>3.0</w:t>
            </w:r>
          </w:p>
          <w:p w14:paraId="29CEFE34" w14:textId="77777777" w:rsidR="00100C97" w:rsidRDefault="00100C97" w:rsidP="00E96EE3">
            <w:pPr>
              <w:pStyle w:val="PlainText"/>
              <w:rPr>
                <w:rFonts w:ascii="Arial" w:hAnsi="Arial" w:cs="Arial"/>
                <w:b/>
              </w:rPr>
            </w:pPr>
          </w:p>
          <w:p w14:paraId="215989A7" w14:textId="77777777" w:rsidR="00100C97" w:rsidRDefault="00100C97" w:rsidP="00E96EE3">
            <w:pPr>
              <w:pStyle w:val="PlainText"/>
              <w:rPr>
                <w:rFonts w:ascii="Arial" w:hAnsi="Arial" w:cs="Arial"/>
                <w:b/>
              </w:rPr>
            </w:pPr>
          </w:p>
          <w:p w14:paraId="539D59FC" w14:textId="77777777" w:rsidR="00100C97" w:rsidRDefault="00100C97" w:rsidP="00E96EE3">
            <w:pPr>
              <w:pStyle w:val="PlainText"/>
              <w:rPr>
                <w:rFonts w:ascii="Arial" w:hAnsi="Arial" w:cs="Arial"/>
                <w:b/>
              </w:rPr>
            </w:pPr>
          </w:p>
          <w:p w14:paraId="1320BF7D" w14:textId="77777777" w:rsidR="00100C97" w:rsidRDefault="00100C97" w:rsidP="00E96EE3">
            <w:pPr>
              <w:pStyle w:val="PlainText"/>
              <w:rPr>
                <w:rFonts w:ascii="Arial" w:hAnsi="Arial" w:cs="Arial"/>
                <w:b/>
              </w:rPr>
            </w:pPr>
          </w:p>
          <w:p w14:paraId="21C7E9AF" w14:textId="77777777" w:rsidR="00100C97" w:rsidRDefault="00100C97" w:rsidP="00E96EE3">
            <w:pPr>
              <w:pStyle w:val="PlainText"/>
              <w:rPr>
                <w:rFonts w:ascii="Arial" w:hAnsi="Arial" w:cs="Arial"/>
                <w:b/>
              </w:rPr>
            </w:pPr>
          </w:p>
          <w:p w14:paraId="121C7E99" w14:textId="77777777" w:rsidR="00100C97" w:rsidRDefault="00100C97" w:rsidP="00E96EE3">
            <w:pPr>
              <w:pStyle w:val="PlainText"/>
              <w:rPr>
                <w:rFonts w:ascii="Arial" w:hAnsi="Arial" w:cs="Arial"/>
                <w:b/>
              </w:rPr>
            </w:pPr>
          </w:p>
          <w:p w14:paraId="75790626" w14:textId="77777777" w:rsidR="00100C97" w:rsidRDefault="00100C97" w:rsidP="00E96EE3">
            <w:pPr>
              <w:pStyle w:val="PlainText"/>
              <w:rPr>
                <w:rFonts w:ascii="Arial" w:hAnsi="Arial" w:cs="Arial"/>
                <w:b/>
              </w:rPr>
            </w:pPr>
          </w:p>
          <w:p w14:paraId="650BBFE3" w14:textId="77777777" w:rsidR="00A55AC9" w:rsidRDefault="00A55AC9" w:rsidP="00E96EE3">
            <w:pPr>
              <w:pStyle w:val="PlainText"/>
              <w:rPr>
                <w:rFonts w:ascii="Arial" w:hAnsi="Arial" w:cs="Arial"/>
                <w:b/>
              </w:rPr>
            </w:pPr>
          </w:p>
          <w:p w14:paraId="2C0E9511" w14:textId="77777777" w:rsidR="00100C97" w:rsidRPr="00532E25" w:rsidRDefault="00100C97" w:rsidP="00E96EE3">
            <w:pPr>
              <w:pStyle w:val="PlainText"/>
              <w:rPr>
                <w:rFonts w:ascii="Arial" w:hAnsi="Arial" w:cs="Arial"/>
              </w:rPr>
            </w:pPr>
            <w:r w:rsidRPr="00532E25">
              <w:rPr>
                <w:rFonts w:ascii="Arial" w:hAnsi="Arial" w:cs="Arial"/>
              </w:rPr>
              <w:t>3.1</w:t>
            </w:r>
          </w:p>
          <w:p w14:paraId="24A5243C" w14:textId="77777777" w:rsidR="00A55AC9" w:rsidRDefault="00A55AC9" w:rsidP="00E96EE3">
            <w:pPr>
              <w:pStyle w:val="PlainText"/>
              <w:rPr>
                <w:rFonts w:ascii="Arial" w:hAnsi="Arial" w:cs="Arial"/>
                <w:b/>
              </w:rPr>
            </w:pPr>
          </w:p>
          <w:p w14:paraId="47A29E97" w14:textId="77777777" w:rsidR="00A55AC9" w:rsidRDefault="00A55AC9" w:rsidP="00E96EE3">
            <w:pPr>
              <w:pStyle w:val="PlainText"/>
              <w:rPr>
                <w:rFonts w:ascii="Arial" w:hAnsi="Arial" w:cs="Arial"/>
                <w:b/>
              </w:rPr>
            </w:pPr>
          </w:p>
          <w:p w14:paraId="2AE410FC" w14:textId="77777777" w:rsidR="00A55AC9" w:rsidRDefault="00A55AC9" w:rsidP="00E96EE3">
            <w:pPr>
              <w:pStyle w:val="PlainText"/>
              <w:rPr>
                <w:rFonts w:ascii="Arial" w:hAnsi="Arial" w:cs="Arial"/>
                <w:b/>
              </w:rPr>
            </w:pPr>
          </w:p>
          <w:p w14:paraId="6AA94639" w14:textId="77777777" w:rsidR="00A55AC9" w:rsidRDefault="00A55AC9" w:rsidP="00E96EE3">
            <w:pPr>
              <w:pStyle w:val="PlainText"/>
              <w:rPr>
                <w:rFonts w:ascii="Arial" w:hAnsi="Arial" w:cs="Arial"/>
                <w:b/>
              </w:rPr>
            </w:pPr>
          </w:p>
          <w:p w14:paraId="1E671951" w14:textId="77777777" w:rsidR="00A55AC9" w:rsidRDefault="00A55AC9" w:rsidP="00E96EE3">
            <w:pPr>
              <w:pStyle w:val="PlainText"/>
              <w:rPr>
                <w:rFonts w:ascii="Arial" w:hAnsi="Arial" w:cs="Arial"/>
                <w:b/>
              </w:rPr>
            </w:pPr>
          </w:p>
          <w:p w14:paraId="1E1EBB23" w14:textId="77777777" w:rsidR="00A55AC9" w:rsidRPr="00532E25" w:rsidRDefault="00A55AC9" w:rsidP="00E96EE3">
            <w:pPr>
              <w:pStyle w:val="PlainText"/>
              <w:rPr>
                <w:rFonts w:ascii="Arial" w:hAnsi="Arial" w:cs="Arial"/>
              </w:rPr>
            </w:pPr>
            <w:r w:rsidRPr="00532E25">
              <w:rPr>
                <w:rFonts w:ascii="Arial" w:hAnsi="Arial" w:cs="Arial"/>
              </w:rPr>
              <w:t>3.2</w:t>
            </w:r>
          </w:p>
          <w:p w14:paraId="6A5FA592" w14:textId="77777777" w:rsidR="00532E25" w:rsidRDefault="00532E25" w:rsidP="00E96EE3">
            <w:pPr>
              <w:pStyle w:val="PlainText"/>
              <w:rPr>
                <w:rFonts w:ascii="Arial" w:hAnsi="Arial" w:cs="Arial"/>
                <w:b/>
              </w:rPr>
            </w:pPr>
          </w:p>
          <w:p w14:paraId="64689E01" w14:textId="77777777" w:rsidR="00532E25" w:rsidRDefault="00532E25" w:rsidP="00E96EE3">
            <w:pPr>
              <w:pStyle w:val="PlainText"/>
              <w:rPr>
                <w:rFonts w:ascii="Arial" w:hAnsi="Arial" w:cs="Arial"/>
                <w:b/>
              </w:rPr>
            </w:pPr>
          </w:p>
          <w:p w14:paraId="7250799B" w14:textId="77777777" w:rsidR="00532E25" w:rsidRDefault="00532E25" w:rsidP="00E96EE3">
            <w:pPr>
              <w:pStyle w:val="PlainText"/>
              <w:rPr>
                <w:rFonts w:ascii="Arial" w:hAnsi="Arial" w:cs="Arial"/>
                <w:b/>
              </w:rPr>
            </w:pPr>
          </w:p>
          <w:p w14:paraId="7F4E4699" w14:textId="77777777" w:rsidR="00532E25" w:rsidRDefault="00532E25" w:rsidP="00E96EE3">
            <w:pPr>
              <w:pStyle w:val="PlainText"/>
              <w:rPr>
                <w:rFonts w:ascii="Arial" w:hAnsi="Arial" w:cs="Arial"/>
              </w:rPr>
            </w:pPr>
            <w:r w:rsidRPr="00532E25">
              <w:rPr>
                <w:rFonts w:ascii="Arial" w:hAnsi="Arial" w:cs="Arial"/>
              </w:rPr>
              <w:t>3.2.1</w:t>
            </w:r>
          </w:p>
          <w:p w14:paraId="746A40C5" w14:textId="77777777" w:rsidR="00532E25" w:rsidRDefault="00532E25" w:rsidP="00E96EE3">
            <w:pPr>
              <w:pStyle w:val="PlainText"/>
              <w:rPr>
                <w:rFonts w:ascii="Arial" w:hAnsi="Arial" w:cs="Arial"/>
              </w:rPr>
            </w:pPr>
          </w:p>
          <w:p w14:paraId="664F9B9C" w14:textId="77777777" w:rsidR="00532E25" w:rsidRDefault="00532E25" w:rsidP="00E96EE3">
            <w:pPr>
              <w:pStyle w:val="PlainText"/>
              <w:rPr>
                <w:rFonts w:ascii="Arial" w:hAnsi="Arial" w:cs="Arial"/>
              </w:rPr>
            </w:pPr>
          </w:p>
          <w:p w14:paraId="4DDC55A1" w14:textId="77777777" w:rsidR="00532E25" w:rsidRDefault="00532E25" w:rsidP="00E96EE3">
            <w:pPr>
              <w:pStyle w:val="PlainText"/>
              <w:rPr>
                <w:rFonts w:ascii="Arial" w:hAnsi="Arial" w:cs="Arial"/>
              </w:rPr>
            </w:pPr>
            <w:r>
              <w:rPr>
                <w:rFonts w:ascii="Arial" w:hAnsi="Arial" w:cs="Arial"/>
              </w:rPr>
              <w:t>3.2.2</w:t>
            </w:r>
          </w:p>
          <w:p w14:paraId="0BCB00C6" w14:textId="77777777" w:rsidR="00532E25" w:rsidRDefault="00532E25" w:rsidP="00E96EE3">
            <w:pPr>
              <w:pStyle w:val="PlainText"/>
              <w:rPr>
                <w:rFonts w:ascii="Arial" w:hAnsi="Arial" w:cs="Arial"/>
              </w:rPr>
            </w:pPr>
          </w:p>
          <w:p w14:paraId="6F35713C" w14:textId="77777777" w:rsidR="00532E25" w:rsidRDefault="00532E25" w:rsidP="00E96EE3">
            <w:pPr>
              <w:pStyle w:val="PlainText"/>
              <w:rPr>
                <w:rFonts w:ascii="Arial" w:hAnsi="Arial" w:cs="Arial"/>
              </w:rPr>
            </w:pPr>
          </w:p>
          <w:p w14:paraId="7B3F0A73" w14:textId="77777777" w:rsidR="00532E25" w:rsidRDefault="00532E25" w:rsidP="00E96EE3">
            <w:pPr>
              <w:pStyle w:val="PlainText"/>
              <w:rPr>
                <w:rFonts w:ascii="Arial" w:hAnsi="Arial" w:cs="Arial"/>
              </w:rPr>
            </w:pPr>
            <w:r>
              <w:rPr>
                <w:rFonts w:ascii="Arial" w:hAnsi="Arial" w:cs="Arial"/>
              </w:rPr>
              <w:t>3.2.3</w:t>
            </w:r>
          </w:p>
          <w:p w14:paraId="1C688AF6" w14:textId="77777777" w:rsidR="00532E25" w:rsidRDefault="00532E25" w:rsidP="00E96EE3">
            <w:pPr>
              <w:pStyle w:val="PlainText"/>
              <w:rPr>
                <w:rFonts w:ascii="Arial" w:hAnsi="Arial" w:cs="Arial"/>
              </w:rPr>
            </w:pPr>
          </w:p>
          <w:p w14:paraId="78F15C31" w14:textId="77777777" w:rsidR="00532E25" w:rsidRDefault="00532E25" w:rsidP="00E96EE3">
            <w:pPr>
              <w:pStyle w:val="PlainText"/>
              <w:rPr>
                <w:rFonts w:ascii="Arial" w:hAnsi="Arial" w:cs="Arial"/>
              </w:rPr>
            </w:pPr>
            <w:r>
              <w:rPr>
                <w:rFonts w:ascii="Arial" w:hAnsi="Arial" w:cs="Arial"/>
              </w:rPr>
              <w:t>3.2.4</w:t>
            </w:r>
          </w:p>
          <w:p w14:paraId="133E202E" w14:textId="77777777" w:rsidR="00532E25" w:rsidRDefault="00532E25" w:rsidP="00E96EE3">
            <w:pPr>
              <w:pStyle w:val="PlainText"/>
              <w:rPr>
                <w:rFonts w:ascii="Arial" w:hAnsi="Arial" w:cs="Arial"/>
              </w:rPr>
            </w:pPr>
          </w:p>
          <w:p w14:paraId="157D5350" w14:textId="77777777" w:rsidR="00532E25" w:rsidRDefault="00532E25" w:rsidP="00E96EE3">
            <w:pPr>
              <w:pStyle w:val="PlainText"/>
              <w:rPr>
                <w:rFonts w:ascii="Arial" w:hAnsi="Arial" w:cs="Arial"/>
              </w:rPr>
            </w:pPr>
          </w:p>
          <w:p w14:paraId="21ADFA86" w14:textId="77777777" w:rsidR="00532E25" w:rsidRDefault="00532E25" w:rsidP="00E96EE3">
            <w:pPr>
              <w:pStyle w:val="PlainText"/>
              <w:rPr>
                <w:rFonts w:ascii="Arial" w:hAnsi="Arial" w:cs="Arial"/>
              </w:rPr>
            </w:pPr>
          </w:p>
          <w:p w14:paraId="0D20E898" w14:textId="77777777" w:rsidR="00532E25" w:rsidRDefault="00532E25" w:rsidP="00E96EE3">
            <w:pPr>
              <w:pStyle w:val="PlainText"/>
              <w:rPr>
                <w:rFonts w:ascii="Arial" w:hAnsi="Arial" w:cs="Arial"/>
              </w:rPr>
            </w:pPr>
          </w:p>
          <w:p w14:paraId="4D21837D" w14:textId="77777777" w:rsidR="00532E25" w:rsidRDefault="00532E25" w:rsidP="00E96EE3">
            <w:pPr>
              <w:pStyle w:val="PlainText"/>
              <w:rPr>
                <w:rFonts w:ascii="Arial" w:hAnsi="Arial" w:cs="Arial"/>
              </w:rPr>
            </w:pPr>
          </w:p>
          <w:p w14:paraId="34D7C046" w14:textId="77777777" w:rsidR="00532E25" w:rsidRDefault="00532E25" w:rsidP="00E96EE3">
            <w:pPr>
              <w:pStyle w:val="PlainText"/>
              <w:rPr>
                <w:rFonts w:ascii="Arial" w:hAnsi="Arial" w:cs="Arial"/>
              </w:rPr>
            </w:pPr>
            <w:r>
              <w:rPr>
                <w:rFonts w:ascii="Arial" w:hAnsi="Arial" w:cs="Arial"/>
              </w:rPr>
              <w:t>3.2.5</w:t>
            </w:r>
          </w:p>
          <w:p w14:paraId="22E871C7" w14:textId="77777777" w:rsidR="00532E25" w:rsidRDefault="00532E25" w:rsidP="00E96EE3">
            <w:pPr>
              <w:pStyle w:val="PlainText"/>
              <w:rPr>
                <w:rFonts w:ascii="Arial" w:hAnsi="Arial" w:cs="Arial"/>
              </w:rPr>
            </w:pPr>
          </w:p>
          <w:p w14:paraId="0951C0AE" w14:textId="77777777" w:rsidR="00532E25" w:rsidRDefault="00532E25" w:rsidP="00E96EE3">
            <w:pPr>
              <w:pStyle w:val="PlainText"/>
              <w:rPr>
                <w:rFonts w:ascii="Arial" w:hAnsi="Arial" w:cs="Arial"/>
              </w:rPr>
            </w:pPr>
            <w:r>
              <w:rPr>
                <w:rFonts w:ascii="Arial" w:hAnsi="Arial" w:cs="Arial"/>
              </w:rPr>
              <w:t>3.2.6</w:t>
            </w:r>
          </w:p>
          <w:p w14:paraId="15D9BF28" w14:textId="77777777" w:rsidR="00532E25" w:rsidRDefault="00532E25" w:rsidP="00E96EE3">
            <w:pPr>
              <w:pStyle w:val="PlainText"/>
              <w:rPr>
                <w:rFonts w:ascii="Arial" w:hAnsi="Arial" w:cs="Arial"/>
              </w:rPr>
            </w:pPr>
          </w:p>
          <w:p w14:paraId="27CB0CD6" w14:textId="77777777" w:rsidR="00532E25" w:rsidRDefault="00532E25" w:rsidP="00E96EE3">
            <w:pPr>
              <w:pStyle w:val="PlainText"/>
              <w:rPr>
                <w:rFonts w:ascii="Arial" w:hAnsi="Arial" w:cs="Arial"/>
              </w:rPr>
            </w:pPr>
          </w:p>
          <w:p w14:paraId="0F0643E4" w14:textId="66DF36A4" w:rsidR="00532E25" w:rsidRDefault="00346729" w:rsidP="00E96EE3">
            <w:pPr>
              <w:pStyle w:val="PlainText"/>
              <w:rPr>
                <w:rFonts w:ascii="Arial" w:hAnsi="Arial" w:cs="Arial"/>
              </w:rPr>
            </w:pPr>
            <w:r>
              <w:rPr>
                <w:rFonts w:ascii="Arial" w:hAnsi="Arial" w:cs="Arial"/>
              </w:rPr>
              <w:t>3.2.6.1</w:t>
            </w:r>
          </w:p>
          <w:p w14:paraId="365218EC" w14:textId="77777777" w:rsidR="00532E25" w:rsidRDefault="00532E25" w:rsidP="00E96EE3">
            <w:pPr>
              <w:pStyle w:val="PlainText"/>
              <w:rPr>
                <w:rFonts w:ascii="Arial" w:hAnsi="Arial" w:cs="Arial"/>
              </w:rPr>
            </w:pPr>
          </w:p>
          <w:p w14:paraId="2166B1CA" w14:textId="77777777" w:rsidR="00532E25" w:rsidRDefault="00532E25" w:rsidP="00E96EE3">
            <w:pPr>
              <w:pStyle w:val="PlainText"/>
              <w:rPr>
                <w:rFonts w:ascii="Arial" w:hAnsi="Arial" w:cs="Arial"/>
              </w:rPr>
            </w:pPr>
          </w:p>
          <w:p w14:paraId="59791BB8" w14:textId="77777777" w:rsidR="00532E25" w:rsidRDefault="00532E25" w:rsidP="00E96EE3">
            <w:pPr>
              <w:pStyle w:val="PlainText"/>
              <w:rPr>
                <w:rFonts w:ascii="Arial" w:hAnsi="Arial" w:cs="Arial"/>
              </w:rPr>
            </w:pPr>
          </w:p>
          <w:p w14:paraId="064C8F51" w14:textId="77777777" w:rsidR="00532E25" w:rsidRDefault="00532E25" w:rsidP="00E96EE3">
            <w:pPr>
              <w:pStyle w:val="PlainText"/>
              <w:rPr>
                <w:rFonts w:ascii="Arial" w:hAnsi="Arial" w:cs="Arial"/>
              </w:rPr>
            </w:pPr>
          </w:p>
          <w:p w14:paraId="6FAD120E" w14:textId="77777777" w:rsidR="00532E25" w:rsidRDefault="00532E25" w:rsidP="00E96EE3">
            <w:pPr>
              <w:pStyle w:val="PlainText"/>
              <w:rPr>
                <w:rFonts w:ascii="Arial" w:hAnsi="Arial" w:cs="Arial"/>
              </w:rPr>
            </w:pPr>
          </w:p>
          <w:p w14:paraId="01BF5AD8" w14:textId="77777777" w:rsidR="00532E25" w:rsidRDefault="00532E25" w:rsidP="00E96EE3">
            <w:pPr>
              <w:pStyle w:val="PlainText"/>
              <w:rPr>
                <w:rFonts w:ascii="Arial" w:hAnsi="Arial" w:cs="Arial"/>
              </w:rPr>
            </w:pPr>
          </w:p>
          <w:p w14:paraId="5EEF8A8B" w14:textId="77777777" w:rsidR="00532E25" w:rsidRDefault="00532E25" w:rsidP="00E96EE3">
            <w:pPr>
              <w:pStyle w:val="PlainText"/>
              <w:rPr>
                <w:rFonts w:ascii="Arial" w:hAnsi="Arial" w:cs="Arial"/>
              </w:rPr>
            </w:pPr>
          </w:p>
          <w:p w14:paraId="37B1C292" w14:textId="1A9B1CFF" w:rsidR="00532E25" w:rsidRDefault="00346729" w:rsidP="00E96EE3">
            <w:pPr>
              <w:pStyle w:val="PlainText"/>
              <w:rPr>
                <w:rFonts w:ascii="Arial" w:hAnsi="Arial" w:cs="Arial"/>
              </w:rPr>
            </w:pPr>
            <w:r>
              <w:rPr>
                <w:rFonts w:ascii="Arial" w:hAnsi="Arial" w:cs="Arial"/>
              </w:rPr>
              <w:t>3.2.6.2</w:t>
            </w:r>
          </w:p>
          <w:p w14:paraId="5AF38FF6" w14:textId="77777777" w:rsidR="00532E25" w:rsidRDefault="00532E25" w:rsidP="00E96EE3">
            <w:pPr>
              <w:pStyle w:val="PlainText"/>
              <w:rPr>
                <w:rFonts w:ascii="Arial" w:hAnsi="Arial" w:cs="Arial"/>
              </w:rPr>
            </w:pPr>
          </w:p>
          <w:p w14:paraId="364A6F3F" w14:textId="77777777" w:rsidR="00532E25" w:rsidRDefault="00532E25" w:rsidP="00E96EE3">
            <w:pPr>
              <w:pStyle w:val="PlainText"/>
              <w:rPr>
                <w:rFonts w:ascii="Arial" w:hAnsi="Arial" w:cs="Arial"/>
              </w:rPr>
            </w:pPr>
          </w:p>
          <w:p w14:paraId="15C6FC85" w14:textId="731D9BD8" w:rsidR="00532E25" w:rsidRDefault="00532E25" w:rsidP="00E96EE3">
            <w:pPr>
              <w:pStyle w:val="PlainText"/>
              <w:rPr>
                <w:rFonts w:ascii="Arial" w:hAnsi="Arial" w:cs="Arial"/>
              </w:rPr>
            </w:pPr>
          </w:p>
          <w:p w14:paraId="51F08FEC" w14:textId="32F1684B" w:rsidR="0023040D" w:rsidRDefault="00346729" w:rsidP="00E96EE3">
            <w:pPr>
              <w:pStyle w:val="PlainText"/>
              <w:rPr>
                <w:rFonts w:ascii="Arial" w:hAnsi="Arial" w:cs="Arial"/>
              </w:rPr>
            </w:pPr>
            <w:r>
              <w:rPr>
                <w:rFonts w:ascii="Arial" w:hAnsi="Arial" w:cs="Arial"/>
              </w:rPr>
              <w:t>3.2.6.3</w:t>
            </w:r>
          </w:p>
          <w:p w14:paraId="3EF48D35" w14:textId="77777777" w:rsidR="0023040D" w:rsidRDefault="0023040D" w:rsidP="00E96EE3">
            <w:pPr>
              <w:pStyle w:val="PlainText"/>
              <w:rPr>
                <w:rFonts w:ascii="Arial" w:hAnsi="Arial" w:cs="Arial"/>
              </w:rPr>
            </w:pPr>
          </w:p>
          <w:p w14:paraId="013BD166" w14:textId="77777777" w:rsidR="00346729" w:rsidRDefault="00346729" w:rsidP="00E96EE3">
            <w:pPr>
              <w:pStyle w:val="PlainText"/>
              <w:rPr>
                <w:rFonts w:ascii="Arial" w:hAnsi="Arial" w:cs="Arial"/>
              </w:rPr>
            </w:pPr>
          </w:p>
          <w:p w14:paraId="49F0B506" w14:textId="3107545A" w:rsidR="00532E25" w:rsidRDefault="00532E25" w:rsidP="00E96EE3">
            <w:pPr>
              <w:pStyle w:val="PlainText"/>
              <w:rPr>
                <w:rFonts w:ascii="Arial" w:hAnsi="Arial" w:cs="Arial"/>
              </w:rPr>
            </w:pPr>
            <w:r>
              <w:rPr>
                <w:rFonts w:ascii="Arial" w:hAnsi="Arial" w:cs="Arial"/>
              </w:rPr>
              <w:t>3.2.7</w:t>
            </w:r>
          </w:p>
          <w:p w14:paraId="1F2B44C9" w14:textId="77777777" w:rsidR="00532E25" w:rsidRDefault="00532E25" w:rsidP="00E96EE3">
            <w:pPr>
              <w:pStyle w:val="PlainText"/>
              <w:rPr>
                <w:rFonts w:ascii="Arial" w:hAnsi="Arial" w:cs="Arial"/>
              </w:rPr>
            </w:pPr>
          </w:p>
          <w:p w14:paraId="6A361B5E" w14:textId="77777777" w:rsidR="00532E25" w:rsidRDefault="00532E25" w:rsidP="00E96EE3">
            <w:pPr>
              <w:pStyle w:val="PlainText"/>
              <w:rPr>
                <w:rFonts w:ascii="Arial" w:hAnsi="Arial" w:cs="Arial"/>
              </w:rPr>
            </w:pPr>
          </w:p>
          <w:p w14:paraId="3378F247" w14:textId="77777777" w:rsidR="00346729" w:rsidRDefault="00346729" w:rsidP="00E96EE3">
            <w:pPr>
              <w:pStyle w:val="PlainText"/>
              <w:rPr>
                <w:rFonts w:ascii="Arial" w:hAnsi="Arial" w:cs="Arial"/>
              </w:rPr>
            </w:pPr>
          </w:p>
          <w:p w14:paraId="48C6D04F" w14:textId="3220E834" w:rsidR="00532E25" w:rsidRDefault="00532E25" w:rsidP="00E96EE3">
            <w:pPr>
              <w:pStyle w:val="PlainText"/>
              <w:rPr>
                <w:rFonts w:ascii="Arial" w:hAnsi="Arial" w:cs="Arial"/>
              </w:rPr>
            </w:pPr>
            <w:r>
              <w:rPr>
                <w:rFonts w:ascii="Arial" w:hAnsi="Arial" w:cs="Arial"/>
              </w:rPr>
              <w:lastRenderedPageBreak/>
              <w:t>3.2.8</w:t>
            </w:r>
          </w:p>
          <w:p w14:paraId="17EEED86" w14:textId="77777777" w:rsidR="00532E25" w:rsidRDefault="00532E25" w:rsidP="00E96EE3">
            <w:pPr>
              <w:pStyle w:val="PlainText"/>
              <w:rPr>
                <w:rFonts w:ascii="Arial" w:hAnsi="Arial" w:cs="Arial"/>
              </w:rPr>
            </w:pPr>
          </w:p>
          <w:p w14:paraId="00B3673B" w14:textId="77777777" w:rsidR="00532E25" w:rsidRDefault="00532E25" w:rsidP="00E96EE3">
            <w:pPr>
              <w:pStyle w:val="PlainText"/>
              <w:rPr>
                <w:rFonts w:ascii="Arial" w:hAnsi="Arial" w:cs="Arial"/>
              </w:rPr>
            </w:pPr>
          </w:p>
          <w:p w14:paraId="7E014F6C" w14:textId="77777777" w:rsidR="00532E25" w:rsidRDefault="00532E25" w:rsidP="00E96EE3">
            <w:pPr>
              <w:pStyle w:val="PlainText"/>
              <w:rPr>
                <w:rFonts w:ascii="Arial" w:hAnsi="Arial" w:cs="Arial"/>
              </w:rPr>
            </w:pPr>
          </w:p>
          <w:p w14:paraId="3EE2A931" w14:textId="77777777" w:rsidR="00346729" w:rsidRDefault="00346729" w:rsidP="00E96EE3">
            <w:pPr>
              <w:pStyle w:val="PlainText"/>
              <w:rPr>
                <w:rFonts w:ascii="Arial" w:hAnsi="Arial" w:cs="Arial"/>
              </w:rPr>
            </w:pPr>
          </w:p>
          <w:p w14:paraId="674E42FD" w14:textId="77777777" w:rsidR="00346729" w:rsidRDefault="00346729" w:rsidP="00E96EE3">
            <w:pPr>
              <w:pStyle w:val="PlainText"/>
              <w:rPr>
                <w:rFonts w:ascii="Arial" w:hAnsi="Arial" w:cs="Arial"/>
              </w:rPr>
            </w:pPr>
          </w:p>
          <w:p w14:paraId="07835633" w14:textId="0F952237" w:rsidR="00532E25" w:rsidRDefault="00532E25" w:rsidP="00E96EE3">
            <w:pPr>
              <w:pStyle w:val="PlainText"/>
              <w:rPr>
                <w:rFonts w:ascii="Arial" w:hAnsi="Arial" w:cs="Arial"/>
              </w:rPr>
            </w:pPr>
            <w:r>
              <w:rPr>
                <w:rFonts w:ascii="Arial" w:hAnsi="Arial" w:cs="Arial"/>
              </w:rPr>
              <w:t>3.2.9</w:t>
            </w:r>
          </w:p>
          <w:p w14:paraId="30A9B16E" w14:textId="77777777" w:rsidR="00532E25" w:rsidRDefault="00532E25" w:rsidP="00E96EE3">
            <w:pPr>
              <w:pStyle w:val="PlainText"/>
              <w:rPr>
                <w:rFonts w:ascii="Arial" w:hAnsi="Arial" w:cs="Arial"/>
              </w:rPr>
            </w:pPr>
          </w:p>
          <w:p w14:paraId="4C9A6918" w14:textId="77777777" w:rsidR="00532E25" w:rsidRDefault="00532E25" w:rsidP="00E96EE3">
            <w:pPr>
              <w:pStyle w:val="PlainText"/>
              <w:rPr>
                <w:rFonts w:ascii="Arial" w:hAnsi="Arial" w:cs="Arial"/>
              </w:rPr>
            </w:pPr>
          </w:p>
          <w:p w14:paraId="46144920" w14:textId="445D1A4E" w:rsidR="00532E25" w:rsidRDefault="00532E25" w:rsidP="00E96EE3">
            <w:pPr>
              <w:pStyle w:val="PlainText"/>
              <w:rPr>
                <w:rFonts w:ascii="Arial" w:hAnsi="Arial" w:cs="Arial"/>
              </w:rPr>
            </w:pPr>
          </w:p>
          <w:p w14:paraId="32831BDA" w14:textId="443930BD" w:rsidR="00532E25" w:rsidRPr="00532E25" w:rsidRDefault="00532E25" w:rsidP="00E96EE3">
            <w:pPr>
              <w:pStyle w:val="PlainText"/>
              <w:rPr>
                <w:rFonts w:ascii="Arial" w:hAnsi="Arial" w:cs="Arial"/>
              </w:rPr>
            </w:pPr>
            <w:r>
              <w:rPr>
                <w:rFonts w:ascii="Arial" w:hAnsi="Arial" w:cs="Arial"/>
              </w:rPr>
              <w:t>3.2.10</w:t>
            </w:r>
          </w:p>
        </w:tc>
        <w:tc>
          <w:tcPr>
            <w:tcW w:w="5953" w:type="dxa"/>
          </w:tcPr>
          <w:p w14:paraId="0C65B8C4" w14:textId="77777777" w:rsidR="00A76AB1" w:rsidRPr="00A76AB1" w:rsidRDefault="00A76AB1" w:rsidP="00E96EE3">
            <w:pPr>
              <w:pStyle w:val="PlainText"/>
              <w:rPr>
                <w:rFonts w:ascii="Arial" w:hAnsi="Arial" w:cs="Arial"/>
                <w:b/>
              </w:rPr>
            </w:pPr>
            <w:r w:rsidRPr="00A76AB1">
              <w:rPr>
                <w:rFonts w:ascii="Arial" w:hAnsi="Arial" w:cs="Arial"/>
                <w:b/>
              </w:rPr>
              <w:lastRenderedPageBreak/>
              <w:t>YP Strategy Review Consultation Document</w:t>
            </w:r>
          </w:p>
          <w:p w14:paraId="75FCDB38" w14:textId="3290F270" w:rsidR="00ED54EC" w:rsidRDefault="00ED54EC" w:rsidP="00E96EE3">
            <w:pPr>
              <w:pStyle w:val="PlainText"/>
              <w:rPr>
                <w:rFonts w:ascii="Arial" w:hAnsi="Arial" w:cs="Arial"/>
              </w:rPr>
            </w:pPr>
            <w:r>
              <w:rPr>
                <w:rFonts w:ascii="Arial" w:hAnsi="Arial" w:cs="Arial"/>
              </w:rPr>
              <w:t xml:space="preserve">KN reported on the Next Generation proposal circulated. The working party to support the YP global team has met twice since </w:t>
            </w:r>
            <w:r>
              <w:rPr>
                <w:rFonts w:ascii="Arial" w:hAnsi="Arial" w:cs="Arial"/>
              </w:rPr>
              <w:lastRenderedPageBreak/>
              <w:t>the la</w:t>
            </w:r>
            <w:r w:rsidR="005B0C16">
              <w:rPr>
                <w:rFonts w:ascii="Arial" w:hAnsi="Arial" w:cs="Arial"/>
              </w:rPr>
              <w:t>st</w:t>
            </w:r>
            <w:r>
              <w:rPr>
                <w:rFonts w:ascii="Arial" w:hAnsi="Arial" w:cs="Arial"/>
              </w:rPr>
              <w:t xml:space="preserve"> IMC meeting. We do not yet have a </w:t>
            </w:r>
            <w:r w:rsidR="00490873">
              <w:rPr>
                <w:rFonts w:ascii="Arial" w:hAnsi="Arial" w:cs="Arial"/>
              </w:rPr>
              <w:t>working</w:t>
            </w:r>
            <w:r>
              <w:rPr>
                <w:rFonts w:ascii="Arial" w:hAnsi="Arial" w:cs="Arial"/>
              </w:rPr>
              <w:t xml:space="preserve"> plan. </w:t>
            </w:r>
            <w:r w:rsidR="00A55AC9">
              <w:rPr>
                <w:rFonts w:ascii="Arial" w:hAnsi="Arial" w:cs="Arial"/>
              </w:rPr>
              <w:t>KN asked IMC to</w:t>
            </w:r>
            <w:r w:rsidR="005B0C16" w:rsidRPr="005B0C16">
              <w:rPr>
                <w:rFonts w:ascii="Arial" w:hAnsi="Arial" w:cs="Arial"/>
              </w:rPr>
              <w:t xml:space="preserve"> endorse the </w:t>
            </w:r>
            <w:r w:rsidR="00A55AC9">
              <w:rPr>
                <w:rFonts w:ascii="Arial" w:hAnsi="Arial" w:cs="Arial"/>
              </w:rPr>
              <w:t xml:space="preserve">name change and </w:t>
            </w:r>
            <w:r w:rsidR="005B0C16" w:rsidRPr="005B0C16">
              <w:rPr>
                <w:rFonts w:ascii="Arial" w:hAnsi="Arial" w:cs="Arial"/>
              </w:rPr>
              <w:t>direc</w:t>
            </w:r>
            <w:r w:rsidR="005B0C16">
              <w:rPr>
                <w:rFonts w:ascii="Arial" w:hAnsi="Arial" w:cs="Arial"/>
              </w:rPr>
              <w:t>tion. Secretariat / e</w:t>
            </w:r>
            <w:r w:rsidR="005B0C16" w:rsidRPr="005B0C16">
              <w:rPr>
                <w:rFonts w:ascii="Arial" w:hAnsi="Arial" w:cs="Arial"/>
              </w:rPr>
              <w:t xml:space="preserve">xternal </w:t>
            </w:r>
            <w:r w:rsidR="00A55AC9">
              <w:rPr>
                <w:rFonts w:ascii="Arial" w:hAnsi="Arial" w:cs="Arial"/>
              </w:rPr>
              <w:t>support will be required in</w:t>
            </w:r>
            <w:r w:rsidR="005B0C16" w:rsidRPr="005B0C16">
              <w:rPr>
                <w:rFonts w:ascii="Arial" w:hAnsi="Arial" w:cs="Arial"/>
              </w:rPr>
              <w:t xml:space="preserve"> develop</w:t>
            </w:r>
            <w:r w:rsidR="00A55AC9">
              <w:rPr>
                <w:rFonts w:ascii="Arial" w:hAnsi="Arial" w:cs="Arial"/>
              </w:rPr>
              <w:t>ing</w:t>
            </w:r>
            <w:r w:rsidR="005B0C16" w:rsidRPr="005B0C16">
              <w:rPr>
                <w:rFonts w:ascii="Arial" w:hAnsi="Arial" w:cs="Arial"/>
              </w:rPr>
              <w:t xml:space="preserve"> the proposa</w:t>
            </w:r>
            <w:r w:rsidR="00A55AC9">
              <w:rPr>
                <w:rFonts w:ascii="Arial" w:hAnsi="Arial" w:cs="Arial"/>
              </w:rPr>
              <w:t>l, and there is a</w:t>
            </w:r>
            <w:r w:rsidR="005B0C16">
              <w:rPr>
                <w:rFonts w:ascii="Arial" w:hAnsi="Arial" w:cs="Arial"/>
              </w:rPr>
              <w:t xml:space="preserve"> </w:t>
            </w:r>
            <w:r w:rsidR="00A55AC9">
              <w:t>n</w:t>
            </w:r>
            <w:r w:rsidR="005B0C16" w:rsidRPr="005B0C16">
              <w:rPr>
                <w:rFonts w:ascii="Arial" w:hAnsi="Arial" w:cs="Arial"/>
              </w:rPr>
              <w:t>eed to</w:t>
            </w:r>
            <w:r w:rsidR="00C214A5">
              <w:rPr>
                <w:rFonts w:ascii="Arial" w:hAnsi="Arial" w:cs="Arial"/>
              </w:rPr>
              <w:t xml:space="preserve"> </w:t>
            </w:r>
            <w:r w:rsidR="005B0C16" w:rsidRPr="005B0C16">
              <w:rPr>
                <w:rFonts w:ascii="Arial" w:hAnsi="Arial" w:cs="Arial"/>
              </w:rPr>
              <w:t>link up with</w:t>
            </w:r>
            <w:r w:rsidR="005B0C16">
              <w:rPr>
                <w:rFonts w:ascii="Arial" w:hAnsi="Arial" w:cs="Arial"/>
              </w:rPr>
              <w:t xml:space="preserve"> </w:t>
            </w:r>
            <w:r w:rsidR="00C214A5">
              <w:rPr>
                <w:rFonts w:ascii="Arial" w:hAnsi="Arial" w:cs="Arial"/>
              </w:rPr>
              <w:t>UK</w:t>
            </w:r>
            <w:r w:rsidR="005B0C16">
              <w:rPr>
                <w:rFonts w:ascii="Arial" w:hAnsi="Arial" w:cs="Arial"/>
              </w:rPr>
              <w:t xml:space="preserve"> f</w:t>
            </w:r>
            <w:r w:rsidR="00C214A5">
              <w:rPr>
                <w:rFonts w:ascii="Arial" w:hAnsi="Arial" w:cs="Arial"/>
              </w:rPr>
              <w:t>ollowing their launch</w:t>
            </w:r>
            <w:r w:rsidR="00A55AC9">
              <w:rPr>
                <w:rFonts w:ascii="Arial" w:hAnsi="Arial" w:cs="Arial"/>
              </w:rPr>
              <w:t>. The p</w:t>
            </w:r>
            <w:r w:rsidR="005B0C16">
              <w:rPr>
                <w:rFonts w:ascii="Arial" w:hAnsi="Arial" w:cs="Arial"/>
              </w:rPr>
              <w:t xml:space="preserve">lan </w:t>
            </w:r>
            <w:r w:rsidR="00A55AC9">
              <w:rPr>
                <w:rFonts w:ascii="Arial" w:hAnsi="Arial" w:cs="Arial"/>
              </w:rPr>
              <w:t xml:space="preserve">is </w:t>
            </w:r>
            <w:r w:rsidR="005B0C16">
              <w:rPr>
                <w:rFonts w:ascii="Arial" w:hAnsi="Arial" w:cs="Arial"/>
              </w:rPr>
              <w:t xml:space="preserve">to launch </w:t>
            </w:r>
            <w:r w:rsidR="00A55AC9">
              <w:rPr>
                <w:rFonts w:ascii="Arial" w:hAnsi="Arial" w:cs="Arial"/>
              </w:rPr>
              <w:t>internationally i</w:t>
            </w:r>
            <w:r w:rsidR="005B0C16">
              <w:rPr>
                <w:rFonts w:ascii="Arial" w:hAnsi="Arial" w:cs="Arial"/>
              </w:rPr>
              <w:t>n Manchester in June</w:t>
            </w:r>
          </w:p>
          <w:p w14:paraId="618E455F" w14:textId="53853376" w:rsidR="00A76AB1" w:rsidRDefault="00A76AB1" w:rsidP="00E96EE3">
            <w:pPr>
              <w:pStyle w:val="PlainText"/>
              <w:rPr>
                <w:rFonts w:ascii="Arial" w:hAnsi="Arial" w:cs="Arial"/>
              </w:rPr>
            </w:pPr>
            <w:r>
              <w:rPr>
                <w:rFonts w:ascii="Arial" w:hAnsi="Arial" w:cs="Arial"/>
              </w:rPr>
              <w:t>EP reported on</w:t>
            </w:r>
            <w:r w:rsidR="00CA1431">
              <w:rPr>
                <w:rFonts w:ascii="Arial" w:hAnsi="Arial" w:cs="Arial"/>
              </w:rPr>
              <w:t xml:space="preserve"> progress with the</w:t>
            </w:r>
            <w:r>
              <w:rPr>
                <w:rFonts w:ascii="Arial" w:hAnsi="Arial" w:cs="Arial"/>
              </w:rPr>
              <w:t xml:space="preserve"> Next Generation</w:t>
            </w:r>
            <w:r w:rsidR="00CA1431">
              <w:rPr>
                <w:rFonts w:ascii="Arial" w:hAnsi="Arial" w:cs="Arial"/>
              </w:rPr>
              <w:t xml:space="preserve"> proposal</w:t>
            </w:r>
            <w:r w:rsidR="005B0C16">
              <w:rPr>
                <w:rFonts w:ascii="Arial" w:hAnsi="Arial" w:cs="Arial"/>
              </w:rPr>
              <w:t xml:space="preserve"> and explained issues in articulating the proposal and what it means to</w:t>
            </w:r>
            <w:r w:rsidR="00100C97">
              <w:rPr>
                <w:rFonts w:ascii="Arial" w:hAnsi="Arial" w:cs="Arial"/>
              </w:rPr>
              <w:t xml:space="preserve"> </w:t>
            </w:r>
            <w:r w:rsidR="00FF5F01">
              <w:rPr>
                <w:rFonts w:ascii="Arial" w:hAnsi="Arial" w:cs="Arial"/>
              </w:rPr>
              <w:t xml:space="preserve">both </w:t>
            </w:r>
            <w:r w:rsidR="00100C97">
              <w:rPr>
                <w:rFonts w:ascii="Arial" w:hAnsi="Arial" w:cs="Arial"/>
              </w:rPr>
              <w:t>the</w:t>
            </w:r>
            <w:r w:rsidR="005B0C16">
              <w:rPr>
                <w:rFonts w:ascii="Arial" w:hAnsi="Arial" w:cs="Arial"/>
              </w:rPr>
              <w:t xml:space="preserve"> Institute and individual YP members. </w:t>
            </w:r>
            <w:r w:rsidR="00100C97">
              <w:rPr>
                <w:rFonts w:ascii="Arial" w:hAnsi="Arial" w:cs="Arial"/>
              </w:rPr>
              <w:t xml:space="preserve">It has become </w:t>
            </w:r>
            <w:r w:rsidR="00A55AC9">
              <w:rPr>
                <w:rFonts w:ascii="Arial" w:hAnsi="Arial" w:cs="Arial"/>
              </w:rPr>
              <w:t>a</w:t>
            </w:r>
            <w:r w:rsidR="005B0C16">
              <w:rPr>
                <w:rFonts w:ascii="Arial" w:hAnsi="Arial" w:cs="Arial"/>
              </w:rPr>
              <w:t xml:space="preserve">pparent </w:t>
            </w:r>
            <w:r w:rsidR="00100C97">
              <w:rPr>
                <w:rFonts w:ascii="Arial" w:hAnsi="Arial" w:cs="Arial"/>
              </w:rPr>
              <w:t xml:space="preserve">that we </w:t>
            </w:r>
            <w:r w:rsidR="005B0C16">
              <w:rPr>
                <w:rFonts w:ascii="Arial" w:hAnsi="Arial" w:cs="Arial"/>
              </w:rPr>
              <w:t>need professional help to develop the idea and drive change.</w:t>
            </w:r>
          </w:p>
          <w:p w14:paraId="26CAF309" w14:textId="38BF1B10" w:rsidR="00C214A5" w:rsidRDefault="00C214A5" w:rsidP="00E96EE3">
            <w:pPr>
              <w:pStyle w:val="PlainText"/>
              <w:rPr>
                <w:rFonts w:ascii="Arial" w:hAnsi="Arial" w:cs="Arial"/>
              </w:rPr>
            </w:pPr>
            <w:r>
              <w:rPr>
                <w:rFonts w:ascii="Arial" w:hAnsi="Arial" w:cs="Arial"/>
              </w:rPr>
              <w:t xml:space="preserve">RM invited </w:t>
            </w:r>
            <w:r w:rsidR="00A55AC9">
              <w:rPr>
                <w:rFonts w:ascii="Arial" w:hAnsi="Arial" w:cs="Arial"/>
              </w:rPr>
              <w:t xml:space="preserve">contribution from </w:t>
            </w:r>
            <w:r>
              <w:rPr>
                <w:rFonts w:ascii="Arial" w:hAnsi="Arial" w:cs="Arial"/>
              </w:rPr>
              <w:t xml:space="preserve">members </w:t>
            </w:r>
          </w:p>
          <w:p w14:paraId="77BA02A7" w14:textId="5A7B3021" w:rsidR="00C214A5" w:rsidRDefault="00C214A5" w:rsidP="00E96EE3">
            <w:pPr>
              <w:pStyle w:val="PlainText"/>
              <w:rPr>
                <w:rFonts w:ascii="Arial" w:hAnsi="Arial" w:cs="Arial"/>
              </w:rPr>
            </w:pPr>
            <w:r>
              <w:rPr>
                <w:rFonts w:ascii="Arial" w:hAnsi="Arial" w:cs="Arial"/>
              </w:rPr>
              <w:t>VK reported concern</w:t>
            </w:r>
            <w:r w:rsidR="00A55AC9">
              <w:rPr>
                <w:rFonts w:ascii="Arial" w:hAnsi="Arial" w:cs="Arial"/>
              </w:rPr>
              <w:t xml:space="preserve"> in Hong Kong</w:t>
            </w:r>
            <w:r>
              <w:rPr>
                <w:rFonts w:ascii="Arial" w:hAnsi="Arial" w:cs="Arial"/>
              </w:rPr>
              <w:t xml:space="preserve"> over what </w:t>
            </w:r>
            <w:r w:rsidR="00A55AC9">
              <w:rPr>
                <w:rFonts w:ascii="Arial" w:hAnsi="Arial" w:cs="Arial"/>
              </w:rPr>
              <w:t>‘</w:t>
            </w:r>
            <w:r>
              <w:rPr>
                <w:rFonts w:ascii="Arial" w:hAnsi="Arial" w:cs="Arial"/>
              </w:rPr>
              <w:t>NG</w:t>
            </w:r>
            <w:r w:rsidR="00A55AC9">
              <w:rPr>
                <w:rFonts w:ascii="Arial" w:hAnsi="Arial" w:cs="Arial"/>
              </w:rPr>
              <w:t>’</w:t>
            </w:r>
            <w:r>
              <w:rPr>
                <w:rFonts w:ascii="Arial" w:hAnsi="Arial" w:cs="Arial"/>
              </w:rPr>
              <w:t xml:space="preserve"> means to members and whether it accurately represents YP needs. </w:t>
            </w:r>
            <w:r w:rsidR="00A55AC9">
              <w:rPr>
                <w:rFonts w:ascii="Arial" w:hAnsi="Arial" w:cs="Arial"/>
              </w:rPr>
              <w:t>Hong Kong propose to retain the name YP and</w:t>
            </w:r>
            <w:r>
              <w:rPr>
                <w:rFonts w:ascii="Arial" w:hAnsi="Arial" w:cs="Arial"/>
              </w:rPr>
              <w:t xml:space="preserve"> r</w:t>
            </w:r>
            <w:r w:rsidR="00FF5F01">
              <w:rPr>
                <w:rFonts w:ascii="Arial" w:hAnsi="Arial" w:cs="Arial"/>
              </w:rPr>
              <w:t>aise the age limit to 49 years.</w:t>
            </w:r>
          </w:p>
          <w:p w14:paraId="278225BF" w14:textId="0DC7E6F2" w:rsidR="00532E25" w:rsidRDefault="00A55AC9" w:rsidP="00E96EE3">
            <w:pPr>
              <w:pStyle w:val="PlainText"/>
              <w:rPr>
                <w:rFonts w:ascii="Arial" w:hAnsi="Arial" w:cs="Arial"/>
              </w:rPr>
            </w:pPr>
            <w:r>
              <w:rPr>
                <w:rFonts w:ascii="Arial" w:hAnsi="Arial" w:cs="Arial"/>
              </w:rPr>
              <w:t xml:space="preserve">SR expressed concern on </w:t>
            </w:r>
            <w:r w:rsidR="00532E25">
              <w:rPr>
                <w:rFonts w:ascii="Arial" w:hAnsi="Arial" w:cs="Arial"/>
              </w:rPr>
              <w:t xml:space="preserve">the </w:t>
            </w:r>
            <w:r>
              <w:rPr>
                <w:rFonts w:ascii="Arial" w:hAnsi="Arial" w:cs="Arial"/>
              </w:rPr>
              <w:t>overlapping of forums</w:t>
            </w:r>
            <w:r w:rsidR="00C214A5">
              <w:rPr>
                <w:rFonts w:ascii="Arial" w:hAnsi="Arial" w:cs="Arial"/>
              </w:rPr>
              <w:t xml:space="preserve"> within </w:t>
            </w:r>
            <w:r w:rsidR="00490873">
              <w:rPr>
                <w:rFonts w:ascii="Arial" w:hAnsi="Arial" w:cs="Arial"/>
              </w:rPr>
              <w:t>the Institute</w:t>
            </w:r>
            <w:r w:rsidR="00C214A5">
              <w:rPr>
                <w:rFonts w:ascii="Arial" w:hAnsi="Arial" w:cs="Arial"/>
              </w:rPr>
              <w:t xml:space="preserve">, especially </w:t>
            </w:r>
            <w:r w:rsidR="00346729">
              <w:rPr>
                <w:rFonts w:ascii="Arial" w:hAnsi="Arial" w:cs="Arial"/>
              </w:rPr>
              <w:t>with</w:t>
            </w:r>
            <w:r w:rsidR="00532E25">
              <w:rPr>
                <w:rFonts w:ascii="Arial" w:hAnsi="Arial" w:cs="Arial"/>
              </w:rPr>
              <w:t xml:space="preserve"> regard to</w:t>
            </w:r>
            <w:r w:rsidR="00C214A5">
              <w:rPr>
                <w:rFonts w:ascii="Arial" w:hAnsi="Arial" w:cs="Arial"/>
              </w:rPr>
              <w:t xml:space="preserve"> YP overlapping </w:t>
            </w:r>
            <w:r w:rsidR="00532E25">
              <w:rPr>
                <w:rFonts w:ascii="Arial" w:hAnsi="Arial" w:cs="Arial"/>
              </w:rPr>
              <w:t xml:space="preserve">with </w:t>
            </w:r>
            <w:r w:rsidR="00C214A5">
              <w:rPr>
                <w:rFonts w:ascii="Arial" w:hAnsi="Arial" w:cs="Arial"/>
              </w:rPr>
              <w:t xml:space="preserve">the middle section of </w:t>
            </w:r>
            <w:r w:rsidR="00532E25">
              <w:rPr>
                <w:rFonts w:ascii="Arial" w:hAnsi="Arial" w:cs="Arial"/>
              </w:rPr>
              <w:t>our membership age range</w:t>
            </w:r>
            <w:r w:rsidR="00C214A5">
              <w:rPr>
                <w:rFonts w:ascii="Arial" w:hAnsi="Arial" w:cs="Arial"/>
              </w:rPr>
              <w:t>.</w:t>
            </w:r>
            <w:r w:rsidR="00532E25">
              <w:rPr>
                <w:rFonts w:ascii="Arial" w:hAnsi="Arial" w:cs="Arial"/>
              </w:rPr>
              <w:t xml:space="preserve"> </w:t>
            </w:r>
          </w:p>
          <w:p w14:paraId="01C07EA0" w14:textId="7D191716" w:rsidR="00C214A5" w:rsidRDefault="00826721" w:rsidP="00E96EE3">
            <w:pPr>
              <w:pStyle w:val="PlainText"/>
              <w:rPr>
                <w:rFonts w:ascii="Arial" w:hAnsi="Arial" w:cs="Arial"/>
              </w:rPr>
            </w:pPr>
            <w:r>
              <w:rPr>
                <w:rFonts w:ascii="Arial" w:hAnsi="Arial" w:cs="Arial"/>
              </w:rPr>
              <w:t xml:space="preserve">EP pointed out that </w:t>
            </w:r>
            <w:r w:rsidR="00532E25">
              <w:rPr>
                <w:rFonts w:ascii="Arial" w:hAnsi="Arial" w:cs="Arial"/>
              </w:rPr>
              <w:t>Hong Kong</w:t>
            </w:r>
            <w:r>
              <w:rPr>
                <w:rFonts w:ascii="Arial" w:hAnsi="Arial" w:cs="Arial"/>
              </w:rPr>
              <w:t xml:space="preserve"> had been involved in progress to date and reinforced that the prop</w:t>
            </w:r>
            <w:r w:rsidR="00532E25">
              <w:rPr>
                <w:rFonts w:ascii="Arial" w:hAnsi="Arial" w:cs="Arial"/>
              </w:rPr>
              <w:t>o</w:t>
            </w:r>
            <w:r>
              <w:rPr>
                <w:rFonts w:ascii="Arial" w:hAnsi="Arial" w:cs="Arial"/>
              </w:rPr>
              <w:t>sed name was Next Generation not NG.</w:t>
            </w:r>
          </w:p>
          <w:p w14:paraId="7E962156" w14:textId="617A5AF5" w:rsidR="00826721" w:rsidRDefault="00B57051" w:rsidP="00E96EE3">
            <w:pPr>
              <w:pStyle w:val="PlainText"/>
              <w:rPr>
                <w:rFonts w:ascii="Arial" w:hAnsi="Arial" w:cs="Arial"/>
              </w:rPr>
            </w:pPr>
            <w:r>
              <w:rPr>
                <w:rFonts w:ascii="Arial" w:hAnsi="Arial" w:cs="Arial"/>
              </w:rPr>
              <w:t xml:space="preserve">FE suggested that too wide an age range would jeopardise </w:t>
            </w:r>
            <w:r w:rsidR="00532E25">
              <w:rPr>
                <w:rFonts w:ascii="Arial" w:hAnsi="Arial" w:cs="Arial"/>
              </w:rPr>
              <w:t xml:space="preserve">the </w:t>
            </w:r>
            <w:r>
              <w:rPr>
                <w:rFonts w:ascii="Arial" w:hAnsi="Arial" w:cs="Arial"/>
              </w:rPr>
              <w:t>representation and retention of younger members</w:t>
            </w:r>
            <w:r w:rsidR="00100C97">
              <w:rPr>
                <w:rFonts w:ascii="Arial" w:hAnsi="Arial" w:cs="Arial"/>
              </w:rPr>
              <w:t>.</w:t>
            </w:r>
          </w:p>
          <w:p w14:paraId="782B3F23" w14:textId="6DC6A1FB" w:rsidR="00100C97" w:rsidRDefault="00100C97" w:rsidP="00E96EE3">
            <w:pPr>
              <w:pStyle w:val="PlainText"/>
              <w:rPr>
                <w:rFonts w:ascii="Arial" w:hAnsi="Arial" w:cs="Arial"/>
              </w:rPr>
            </w:pPr>
            <w:r>
              <w:rPr>
                <w:rFonts w:ascii="Arial" w:hAnsi="Arial" w:cs="Arial"/>
              </w:rPr>
              <w:t xml:space="preserve">RD felt that the </w:t>
            </w:r>
            <w:r w:rsidR="00532E25">
              <w:rPr>
                <w:rFonts w:ascii="Arial" w:hAnsi="Arial" w:cs="Arial"/>
              </w:rPr>
              <w:t xml:space="preserve">use of </w:t>
            </w:r>
            <w:r w:rsidR="00FF5F01">
              <w:rPr>
                <w:rFonts w:ascii="Arial" w:hAnsi="Arial" w:cs="Arial"/>
              </w:rPr>
              <w:t xml:space="preserve">the </w:t>
            </w:r>
            <w:r w:rsidR="00346729">
              <w:rPr>
                <w:rFonts w:ascii="Arial" w:hAnsi="Arial" w:cs="Arial"/>
              </w:rPr>
              <w:t>acronym</w:t>
            </w:r>
            <w:r>
              <w:rPr>
                <w:rFonts w:ascii="Arial" w:hAnsi="Arial" w:cs="Arial"/>
              </w:rPr>
              <w:t xml:space="preserve"> NG should be outside of these discussions. We must not lose sight of the basic proposal that we are representing our junior members and that members up to the age of 49 have </w:t>
            </w:r>
            <w:r w:rsidR="00532E25">
              <w:rPr>
                <w:rFonts w:ascii="Arial" w:hAnsi="Arial" w:cs="Arial"/>
              </w:rPr>
              <w:t xml:space="preserve">widely </w:t>
            </w:r>
            <w:r>
              <w:rPr>
                <w:rFonts w:ascii="Arial" w:hAnsi="Arial" w:cs="Arial"/>
              </w:rPr>
              <w:t>diff</w:t>
            </w:r>
            <w:r w:rsidR="00532E25">
              <w:rPr>
                <w:rFonts w:ascii="Arial" w:hAnsi="Arial" w:cs="Arial"/>
              </w:rPr>
              <w:t>ering</w:t>
            </w:r>
            <w:r>
              <w:rPr>
                <w:rFonts w:ascii="Arial" w:hAnsi="Arial" w:cs="Arial"/>
              </w:rPr>
              <w:t xml:space="preserve"> needs and are in </w:t>
            </w:r>
            <w:r w:rsidR="00532E25">
              <w:rPr>
                <w:rFonts w:ascii="Arial" w:hAnsi="Arial" w:cs="Arial"/>
              </w:rPr>
              <w:t>varying</w:t>
            </w:r>
            <w:r>
              <w:rPr>
                <w:rFonts w:ascii="Arial" w:hAnsi="Arial" w:cs="Arial"/>
              </w:rPr>
              <w:t xml:space="preserve"> position</w:t>
            </w:r>
            <w:r w:rsidR="00532E25">
              <w:rPr>
                <w:rFonts w:ascii="Arial" w:hAnsi="Arial" w:cs="Arial"/>
              </w:rPr>
              <w:t>s</w:t>
            </w:r>
            <w:r>
              <w:rPr>
                <w:rFonts w:ascii="Arial" w:hAnsi="Arial" w:cs="Arial"/>
              </w:rPr>
              <w:t xml:space="preserve"> in </w:t>
            </w:r>
            <w:r w:rsidR="00532E25">
              <w:rPr>
                <w:rFonts w:ascii="Arial" w:hAnsi="Arial" w:cs="Arial"/>
              </w:rPr>
              <w:t xml:space="preserve">relation to </w:t>
            </w:r>
            <w:r>
              <w:rPr>
                <w:rFonts w:ascii="Arial" w:hAnsi="Arial" w:cs="Arial"/>
              </w:rPr>
              <w:t>their career development.</w:t>
            </w:r>
          </w:p>
          <w:p w14:paraId="25EE99FE" w14:textId="0C8E60D6" w:rsidR="00B14AD8" w:rsidRDefault="00B14AD8" w:rsidP="00E96EE3">
            <w:pPr>
              <w:pStyle w:val="PlainText"/>
              <w:rPr>
                <w:rFonts w:ascii="Arial" w:hAnsi="Arial" w:cs="Arial"/>
              </w:rPr>
            </w:pPr>
            <w:r>
              <w:rPr>
                <w:rFonts w:ascii="Arial" w:hAnsi="Arial" w:cs="Arial"/>
              </w:rPr>
              <w:t>KR and SR supported this position.</w:t>
            </w:r>
          </w:p>
          <w:p w14:paraId="4D25B806" w14:textId="656C989F" w:rsidR="00B14AD8" w:rsidRDefault="00B14AD8" w:rsidP="00E96EE3">
            <w:pPr>
              <w:pStyle w:val="PlainText"/>
              <w:rPr>
                <w:rFonts w:ascii="Arial" w:hAnsi="Arial" w:cs="Arial"/>
              </w:rPr>
            </w:pPr>
            <w:r>
              <w:rPr>
                <w:rFonts w:ascii="Arial" w:hAnsi="Arial" w:cs="Arial"/>
              </w:rPr>
              <w:t>KB reinforce</w:t>
            </w:r>
            <w:r w:rsidR="00FF5F01">
              <w:rPr>
                <w:rFonts w:ascii="Arial" w:hAnsi="Arial" w:cs="Arial"/>
              </w:rPr>
              <w:t>d that the important question</w:t>
            </w:r>
            <w:r>
              <w:rPr>
                <w:rFonts w:ascii="Arial" w:hAnsi="Arial" w:cs="Arial"/>
              </w:rPr>
              <w:t xml:space="preserve"> from a YP perspective </w:t>
            </w:r>
            <w:r w:rsidR="00FF5F01">
              <w:rPr>
                <w:rFonts w:ascii="Arial" w:hAnsi="Arial" w:cs="Arial"/>
              </w:rPr>
              <w:t xml:space="preserve">is </w:t>
            </w:r>
            <w:r>
              <w:rPr>
                <w:rFonts w:ascii="Arial" w:hAnsi="Arial" w:cs="Arial"/>
              </w:rPr>
              <w:t>‘What does this mean for me?’</w:t>
            </w:r>
          </w:p>
          <w:p w14:paraId="2E8B1897" w14:textId="1CD86BD3" w:rsidR="00B14AD8" w:rsidRDefault="00B14AD8" w:rsidP="00E96EE3">
            <w:pPr>
              <w:pStyle w:val="PlainText"/>
              <w:rPr>
                <w:rFonts w:ascii="Arial" w:hAnsi="Arial" w:cs="Arial"/>
              </w:rPr>
            </w:pPr>
            <w:r>
              <w:rPr>
                <w:rFonts w:ascii="Arial" w:hAnsi="Arial" w:cs="Arial"/>
              </w:rPr>
              <w:t xml:space="preserve">RD </w:t>
            </w:r>
            <w:r w:rsidR="00FA596F">
              <w:rPr>
                <w:rFonts w:ascii="Arial" w:hAnsi="Arial" w:cs="Arial"/>
              </w:rPr>
              <w:t xml:space="preserve">observed that </w:t>
            </w:r>
            <w:r w:rsidR="0023040D">
              <w:rPr>
                <w:rFonts w:ascii="Arial" w:hAnsi="Arial" w:cs="Arial"/>
              </w:rPr>
              <w:t>it was critical that UK and In</w:t>
            </w:r>
            <w:r>
              <w:rPr>
                <w:rFonts w:ascii="Arial" w:hAnsi="Arial" w:cs="Arial"/>
              </w:rPr>
              <w:t xml:space="preserve">ternational </w:t>
            </w:r>
            <w:r w:rsidR="0023040D">
              <w:rPr>
                <w:rFonts w:ascii="Arial" w:hAnsi="Arial" w:cs="Arial"/>
              </w:rPr>
              <w:t>should</w:t>
            </w:r>
            <w:r>
              <w:rPr>
                <w:rFonts w:ascii="Arial" w:hAnsi="Arial" w:cs="Arial"/>
              </w:rPr>
              <w:t xml:space="preserve"> proceed with developing one </w:t>
            </w:r>
            <w:r w:rsidR="00FA596F">
              <w:rPr>
                <w:rFonts w:ascii="Arial" w:hAnsi="Arial" w:cs="Arial"/>
              </w:rPr>
              <w:t>common</w:t>
            </w:r>
            <w:r>
              <w:rPr>
                <w:rFonts w:ascii="Arial" w:hAnsi="Arial" w:cs="Arial"/>
              </w:rPr>
              <w:t xml:space="preserve"> proposal</w:t>
            </w:r>
            <w:r w:rsidR="00532E25">
              <w:rPr>
                <w:rFonts w:ascii="Arial" w:hAnsi="Arial" w:cs="Arial"/>
              </w:rPr>
              <w:t xml:space="preserve"> and a</w:t>
            </w:r>
            <w:r w:rsidR="00FC6371">
              <w:rPr>
                <w:rFonts w:ascii="Arial" w:hAnsi="Arial" w:cs="Arial"/>
              </w:rPr>
              <w:t xml:space="preserve"> unified programme</w:t>
            </w:r>
            <w:r w:rsidR="00532E25">
              <w:rPr>
                <w:rFonts w:ascii="Arial" w:hAnsi="Arial" w:cs="Arial"/>
              </w:rPr>
              <w:t>.</w:t>
            </w:r>
          </w:p>
          <w:p w14:paraId="000170E9" w14:textId="4DC0511C" w:rsidR="00FA596F" w:rsidRDefault="00FA596F" w:rsidP="00E96EE3">
            <w:pPr>
              <w:pStyle w:val="PlainText"/>
              <w:rPr>
                <w:rFonts w:ascii="Arial" w:hAnsi="Arial" w:cs="Arial"/>
              </w:rPr>
            </w:pPr>
            <w:r>
              <w:rPr>
                <w:rFonts w:ascii="Arial" w:hAnsi="Arial" w:cs="Arial"/>
              </w:rPr>
              <w:t xml:space="preserve">KR explained that UK had raised the issue of encouraging young people to join the </w:t>
            </w:r>
            <w:r w:rsidR="00904143">
              <w:rPr>
                <w:rFonts w:ascii="Arial" w:hAnsi="Arial" w:cs="Arial"/>
              </w:rPr>
              <w:t xml:space="preserve">Institute through a Focus magazine article which whilst under the banner of Next Generation was not specifically branded as Next Generation. The UK will not apply an age limit – the offering </w:t>
            </w:r>
            <w:r w:rsidR="00532E25">
              <w:rPr>
                <w:rFonts w:ascii="Arial" w:hAnsi="Arial" w:cs="Arial"/>
              </w:rPr>
              <w:t>will</w:t>
            </w:r>
            <w:r w:rsidR="00904143">
              <w:rPr>
                <w:rFonts w:ascii="Arial" w:hAnsi="Arial" w:cs="Arial"/>
              </w:rPr>
              <w:t xml:space="preserve"> be related to stage of career.</w:t>
            </w:r>
          </w:p>
          <w:p w14:paraId="18682AF5" w14:textId="66F19246" w:rsidR="00904143" w:rsidRDefault="00904143" w:rsidP="00E96EE3">
            <w:pPr>
              <w:pStyle w:val="PlainText"/>
              <w:rPr>
                <w:rFonts w:ascii="Arial" w:hAnsi="Arial" w:cs="Arial"/>
              </w:rPr>
            </w:pPr>
            <w:r>
              <w:rPr>
                <w:rFonts w:ascii="Arial" w:hAnsi="Arial" w:cs="Arial"/>
              </w:rPr>
              <w:t>EP reported that his group supported this, although age limits may be used for competition purposes</w:t>
            </w:r>
            <w:r w:rsidR="0023040D">
              <w:rPr>
                <w:rFonts w:ascii="Arial" w:hAnsi="Arial" w:cs="Arial"/>
              </w:rPr>
              <w:t xml:space="preserve"> such as the Young Achiever award</w:t>
            </w:r>
            <w:r>
              <w:rPr>
                <w:rFonts w:ascii="Arial" w:hAnsi="Arial" w:cs="Arial"/>
              </w:rPr>
              <w:t>.</w:t>
            </w:r>
          </w:p>
          <w:p w14:paraId="4ECD5036" w14:textId="77777777" w:rsidR="0023040D" w:rsidRDefault="005D0963" w:rsidP="00E96EE3">
            <w:pPr>
              <w:pStyle w:val="PlainText"/>
              <w:rPr>
                <w:rFonts w:ascii="Arial" w:hAnsi="Arial" w:cs="Arial"/>
              </w:rPr>
            </w:pPr>
            <w:r>
              <w:rPr>
                <w:rFonts w:ascii="Arial" w:hAnsi="Arial" w:cs="Arial"/>
              </w:rPr>
              <w:t>SR agreed that age limits should not apply and that members s</w:t>
            </w:r>
            <w:r w:rsidR="00FF5F01">
              <w:rPr>
                <w:rFonts w:ascii="Arial" w:hAnsi="Arial" w:cs="Arial"/>
              </w:rPr>
              <w:t>hould be free to engage with</w:t>
            </w:r>
            <w:r>
              <w:rPr>
                <w:rFonts w:ascii="Arial" w:hAnsi="Arial" w:cs="Arial"/>
              </w:rPr>
              <w:t xml:space="preserve"> </w:t>
            </w:r>
            <w:r w:rsidR="00FF5F01">
              <w:rPr>
                <w:rFonts w:ascii="Arial" w:hAnsi="Arial" w:cs="Arial"/>
              </w:rPr>
              <w:t xml:space="preserve">appropriate </w:t>
            </w:r>
            <w:r>
              <w:rPr>
                <w:rFonts w:ascii="Arial" w:hAnsi="Arial" w:cs="Arial"/>
              </w:rPr>
              <w:t>areas of the Institute by choice. We need to investigate and develop the proposition of what this means to the individual members.</w:t>
            </w:r>
            <w:r w:rsidR="00270D2D">
              <w:rPr>
                <w:rFonts w:ascii="Arial" w:hAnsi="Arial" w:cs="Arial"/>
              </w:rPr>
              <w:t xml:space="preserve"> </w:t>
            </w:r>
          </w:p>
          <w:p w14:paraId="6B59728C" w14:textId="45E77A70" w:rsidR="005D0963" w:rsidRDefault="00637FF6" w:rsidP="00E96EE3">
            <w:pPr>
              <w:pStyle w:val="PlainText"/>
              <w:rPr>
                <w:rFonts w:ascii="Arial" w:hAnsi="Arial" w:cs="Arial"/>
              </w:rPr>
            </w:pPr>
            <w:r>
              <w:rPr>
                <w:rFonts w:ascii="Arial" w:hAnsi="Arial" w:cs="Arial"/>
              </w:rPr>
              <w:t xml:space="preserve">EP confirmed that </w:t>
            </w:r>
            <w:r w:rsidR="00270D2D">
              <w:rPr>
                <w:rFonts w:ascii="Arial" w:hAnsi="Arial" w:cs="Arial"/>
              </w:rPr>
              <w:t>Next Generation is an umbrella term to cover various stages of career development and progression according to individual need.</w:t>
            </w:r>
          </w:p>
          <w:p w14:paraId="40F72B14" w14:textId="71FF7E54" w:rsidR="0089143C" w:rsidRDefault="00CF2A46" w:rsidP="00E96EE3">
            <w:pPr>
              <w:pStyle w:val="PlainText"/>
              <w:rPr>
                <w:rFonts w:ascii="Arial" w:hAnsi="Arial" w:cs="Arial"/>
              </w:rPr>
            </w:pPr>
            <w:r>
              <w:rPr>
                <w:rFonts w:ascii="Arial" w:hAnsi="Arial" w:cs="Arial"/>
              </w:rPr>
              <w:t xml:space="preserve">FE suggested that </w:t>
            </w:r>
            <w:r w:rsidRPr="00CF2A46">
              <w:rPr>
                <w:rFonts w:ascii="Arial" w:hAnsi="Arial" w:cs="Arial"/>
              </w:rPr>
              <w:t>allowing Fo</w:t>
            </w:r>
            <w:r>
              <w:rPr>
                <w:rFonts w:ascii="Arial" w:hAnsi="Arial" w:cs="Arial"/>
              </w:rPr>
              <w:t xml:space="preserve">rum to have legal status at </w:t>
            </w:r>
            <w:r w:rsidRPr="00CF2A46">
              <w:rPr>
                <w:rFonts w:ascii="Arial" w:hAnsi="Arial" w:cs="Arial"/>
              </w:rPr>
              <w:t>national level may lead to le</w:t>
            </w:r>
            <w:r>
              <w:rPr>
                <w:rFonts w:ascii="Arial" w:hAnsi="Arial" w:cs="Arial"/>
              </w:rPr>
              <w:t>adership conflicts</w:t>
            </w:r>
            <w:r w:rsidRPr="00CF2A46">
              <w:rPr>
                <w:rFonts w:ascii="Arial" w:hAnsi="Arial" w:cs="Arial"/>
              </w:rPr>
              <w:t xml:space="preserve"> caused by Forum feeling it has somewhat independ</w:t>
            </w:r>
            <w:bookmarkStart w:id="0" w:name="_GoBack"/>
            <w:bookmarkEnd w:id="0"/>
            <w:r w:rsidRPr="00CF2A46">
              <w:rPr>
                <w:rFonts w:ascii="Arial" w:hAnsi="Arial" w:cs="Arial"/>
              </w:rPr>
              <w:t>ence</w:t>
            </w:r>
            <w:r w:rsidR="00731683">
              <w:rPr>
                <w:rFonts w:ascii="Arial" w:hAnsi="Arial" w:cs="Arial"/>
              </w:rPr>
              <w:t>.</w:t>
            </w:r>
          </w:p>
          <w:p w14:paraId="6C0F0202" w14:textId="07D65A98" w:rsidR="00731683" w:rsidRDefault="00731683" w:rsidP="00E96EE3">
            <w:pPr>
              <w:pStyle w:val="PlainText"/>
              <w:rPr>
                <w:rFonts w:ascii="Arial" w:hAnsi="Arial" w:cs="Arial"/>
              </w:rPr>
            </w:pPr>
            <w:r w:rsidRPr="00731683">
              <w:rPr>
                <w:rFonts w:ascii="Arial" w:hAnsi="Arial" w:cs="Arial"/>
              </w:rPr>
              <w:lastRenderedPageBreak/>
              <w:t xml:space="preserve">KN </w:t>
            </w:r>
            <w:r w:rsidR="00FF5F01">
              <w:rPr>
                <w:rFonts w:ascii="Arial" w:hAnsi="Arial" w:cs="Arial"/>
              </w:rPr>
              <w:t>reminded members that they</w:t>
            </w:r>
            <w:r>
              <w:rPr>
                <w:rFonts w:ascii="Arial" w:hAnsi="Arial" w:cs="Arial"/>
              </w:rPr>
              <w:t xml:space="preserve"> have been consulted through the Forum Consultation process and the YP Consultation Document over the past year and </w:t>
            </w:r>
            <w:r w:rsidRPr="00731683">
              <w:rPr>
                <w:rFonts w:ascii="Arial" w:hAnsi="Arial" w:cs="Arial"/>
              </w:rPr>
              <w:t>reinforced the importance of countries and members feeding into the consultat</w:t>
            </w:r>
            <w:r>
              <w:rPr>
                <w:rFonts w:ascii="Arial" w:hAnsi="Arial" w:cs="Arial"/>
              </w:rPr>
              <w:t>ion process as we move forwards. Members and countries should raise issues for consideration formally to KN.</w:t>
            </w:r>
          </w:p>
          <w:p w14:paraId="066654EE" w14:textId="1A6955D0" w:rsidR="00081481" w:rsidRDefault="00081481" w:rsidP="00E96EE3">
            <w:pPr>
              <w:pStyle w:val="PlainText"/>
              <w:rPr>
                <w:rFonts w:ascii="Arial" w:hAnsi="Arial" w:cs="Arial"/>
              </w:rPr>
            </w:pPr>
            <w:r>
              <w:rPr>
                <w:rFonts w:ascii="Arial" w:hAnsi="Arial" w:cs="Arial"/>
              </w:rPr>
              <w:t xml:space="preserve">KN asked for </w:t>
            </w:r>
            <w:r w:rsidR="0023040D">
              <w:rPr>
                <w:rFonts w:ascii="Arial" w:hAnsi="Arial" w:cs="Arial"/>
              </w:rPr>
              <w:t xml:space="preserve">CILT UK </w:t>
            </w:r>
            <w:r>
              <w:rPr>
                <w:rFonts w:ascii="Arial" w:hAnsi="Arial" w:cs="Arial"/>
              </w:rPr>
              <w:t>guidance on linking up with the UK programme. EP / Emma Ross</w:t>
            </w:r>
            <w:r w:rsidR="00FF5F01">
              <w:rPr>
                <w:rFonts w:ascii="Arial" w:hAnsi="Arial" w:cs="Arial"/>
              </w:rPr>
              <w:t xml:space="preserve"> are </w:t>
            </w:r>
            <w:r>
              <w:rPr>
                <w:rFonts w:ascii="Arial" w:hAnsi="Arial" w:cs="Arial"/>
              </w:rPr>
              <w:t>to liaise and make recommendation</w:t>
            </w:r>
            <w:r w:rsidR="00B619B9">
              <w:rPr>
                <w:rFonts w:ascii="Arial" w:hAnsi="Arial" w:cs="Arial"/>
              </w:rPr>
              <w:t xml:space="preserve">. KR reported that not much development </w:t>
            </w:r>
            <w:r w:rsidR="00532E25">
              <w:rPr>
                <w:rFonts w:ascii="Arial" w:hAnsi="Arial" w:cs="Arial"/>
              </w:rPr>
              <w:t xml:space="preserve">has taken place </w:t>
            </w:r>
            <w:r w:rsidR="00B619B9">
              <w:rPr>
                <w:rFonts w:ascii="Arial" w:hAnsi="Arial" w:cs="Arial"/>
              </w:rPr>
              <w:t xml:space="preserve">to date on </w:t>
            </w:r>
            <w:r w:rsidR="00532E25">
              <w:rPr>
                <w:rFonts w:ascii="Arial" w:hAnsi="Arial" w:cs="Arial"/>
              </w:rPr>
              <w:t xml:space="preserve">the </w:t>
            </w:r>
            <w:r w:rsidR="00FF5F01">
              <w:rPr>
                <w:rFonts w:ascii="Arial" w:hAnsi="Arial" w:cs="Arial"/>
              </w:rPr>
              <w:t>proposition in UK.</w:t>
            </w:r>
          </w:p>
          <w:p w14:paraId="5BAD6435" w14:textId="7CAB7F1C" w:rsidR="00B14AD8" w:rsidRDefault="0089143C" w:rsidP="00E96EE3">
            <w:pPr>
              <w:pStyle w:val="PlainText"/>
              <w:rPr>
                <w:rFonts w:ascii="Arial" w:hAnsi="Arial" w:cs="Arial"/>
              </w:rPr>
            </w:pPr>
            <w:r w:rsidRPr="0089143C">
              <w:rPr>
                <w:rFonts w:ascii="Arial" w:hAnsi="Arial" w:cs="Arial"/>
              </w:rPr>
              <w:t>RM asked IMC to endorse the proposal to change the YP name and develop the substance of the prop</w:t>
            </w:r>
            <w:r w:rsidR="00B619B9">
              <w:rPr>
                <w:rFonts w:ascii="Arial" w:hAnsi="Arial" w:cs="Arial"/>
              </w:rPr>
              <w:t xml:space="preserve">osition for presentation to COT on 13 December for a unified UK / international programme </w:t>
            </w:r>
            <w:r w:rsidR="00532E25">
              <w:rPr>
                <w:rFonts w:ascii="Arial" w:hAnsi="Arial" w:cs="Arial"/>
              </w:rPr>
              <w:t>to be</w:t>
            </w:r>
            <w:r w:rsidR="00B619B9">
              <w:rPr>
                <w:rFonts w:ascii="Arial" w:hAnsi="Arial" w:cs="Arial"/>
              </w:rPr>
              <w:t xml:space="preserve"> launch</w:t>
            </w:r>
            <w:r w:rsidR="00532E25">
              <w:rPr>
                <w:rFonts w:ascii="Arial" w:hAnsi="Arial" w:cs="Arial"/>
              </w:rPr>
              <w:t>ed</w:t>
            </w:r>
            <w:r w:rsidR="00B619B9">
              <w:rPr>
                <w:rFonts w:ascii="Arial" w:hAnsi="Arial" w:cs="Arial"/>
              </w:rPr>
              <w:t xml:space="preserve"> at Convention 2019</w:t>
            </w:r>
            <w:r w:rsidR="002B34BE">
              <w:rPr>
                <w:rFonts w:ascii="Arial" w:hAnsi="Arial" w:cs="Arial"/>
              </w:rPr>
              <w:t>. The meeting approved the proposal</w:t>
            </w:r>
            <w:r w:rsidR="00D70D62">
              <w:rPr>
                <w:rFonts w:ascii="Arial" w:hAnsi="Arial" w:cs="Arial"/>
              </w:rPr>
              <w:t xml:space="preserve"> by majority.</w:t>
            </w:r>
            <w:r w:rsidR="003925A4">
              <w:rPr>
                <w:rFonts w:ascii="Arial" w:hAnsi="Arial" w:cs="Arial"/>
              </w:rPr>
              <w:t xml:space="preserve"> SH and VK requested additional time for local consultation and will feed in to the development of the substance of the proposition</w:t>
            </w:r>
            <w:r w:rsidR="009A39C8">
              <w:rPr>
                <w:rFonts w:ascii="Arial" w:hAnsi="Arial" w:cs="Arial"/>
              </w:rPr>
              <w:t xml:space="preserve"> before the presentation to COT on 13 December.</w:t>
            </w:r>
          </w:p>
          <w:p w14:paraId="4E17F30D" w14:textId="7F301107" w:rsidR="00D23447" w:rsidRDefault="00D23447" w:rsidP="00E96EE3">
            <w:pPr>
              <w:pStyle w:val="PlainText"/>
              <w:rPr>
                <w:rFonts w:ascii="Arial" w:hAnsi="Arial" w:cs="Arial"/>
              </w:rPr>
            </w:pPr>
            <w:r>
              <w:rPr>
                <w:rFonts w:ascii="Arial" w:hAnsi="Arial" w:cs="Arial"/>
              </w:rPr>
              <w:t>EP left the meeting</w:t>
            </w:r>
          </w:p>
          <w:p w14:paraId="5320E6DE" w14:textId="596B3AED" w:rsidR="00C214A5" w:rsidRPr="00806F86" w:rsidRDefault="00C214A5" w:rsidP="00E96EE3">
            <w:pPr>
              <w:pStyle w:val="PlainText"/>
              <w:rPr>
                <w:rFonts w:ascii="Arial" w:hAnsi="Arial" w:cs="Arial"/>
              </w:rPr>
            </w:pPr>
          </w:p>
        </w:tc>
        <w:tc>
          <w:tcPr>
            <w:tcW w:w="907" w:type="dxa"/>
            <w:vAlign w:val="center"/>
          </w:tcPr>
          <w:p w14:paraId="3045A73E" w14:textId="77777777" w:rsidR="00557FA3" w:rsidRPr="00806F86" w:rsidRDefault="00557FA3" w:rsidP="00E96EE3">
            <w:pPr>
              <w:pStyle w:val="PlainText"/>
              <w:rPr>
                <w:rFonts w:ascii="Arial" w:hAnsi="Arial" w:cs="Arial"/>
              </w:rPr>
            </w:pPr>
          </w:p>
          <w:p w14:paraId="7B2DD222" w14:textId="77777777" w:rsidR="00557FA3" w:rsidRPr="00806F86" w:rsidRDefault="00557FA3" w:rsidP="00E96EE3">
            <w:pPr>
              <w:pStyle w:val="PlainText"/>
              <w:rPr>
                <w:rFonts w:ascii="Arial" w:hAnsi="Arial" w:cs="Arial"/>
              </w:rPr>
            </w:pPr>
          </w:p>
          <w:p w14:paraId="27E34FAC" w14:textId="77777777" w:rsidR="00557FA3" w:rsidRPr="00806F86" w:rsidRDefault="00557FA3" w:rsidP="00E96EE3">
            <w:pPr>
              <w:pStyle w:val="PlainText"/>
              <w:rPr>
                <w:rFonts w:ascii="Arial" w:hAnsi="Arial" w:cs="Arial"/>
              </w:rPr>
            </w:pPr>
          </w:p>
          <w:p w14:paraId="567453EC" w14:textId="77777777" w:rsidR="00557FA3" w:rsidRPr="00806F86" w:rsidRDefault="00557FA3" w:rsidP="00E96EE3">
            <w:pPr>
              <w:pStyle w:val="PlainText"/>
              <w:rPr>
                <w:rFonts w:ascii="Arial" w:hAnsi="Arial" w:cs="Arial"/>
              </w:rPr>
            </w:pPr>
          </w:p>
          <w:p w14:paraId="47C467CA" w14:textId="77777777" w:rsidR="00557FA3" w:rsidRPr="00806F86" w:rsidRDefault="00557FA3" w:rsidP="00E96EE3">
            <w:pPr>
              <w:pStyle w:val="PlainText"/>
              <w:rPr>
                <w:rFonts w:ascii="Arial" w:hAnsi="Arial" w:cs="Arial"/>
              </w:rPr>
            </w:pPr>
          </w:p>
        </w:tc>
      </w:tr>
      <w:tr w:rsidR="006A360B" w:rsidRPr="001A1DF9" w14:paraId="6A9CCE7D" w14:textId="77777777" w:rsidTr="00E96EE3">
        <w:tc>
          <w:tcPr>
            <w:tcW w:w="959" w:type="dxa"/>
          </w:tcPr>
          <w:p w14:paraId="3C83F070" w14:textId="77777777" w:rsidR="006A360B" w:rsidRDefault="006A360B" w:rsidP="00E96EE3">
            <w:pPr>
              <w:pStyle w:val="PlainText"/>
              <w:rPr>
                <w:rFonts w:ascii="Arial" w:hAnsi="Arial" w:cs="Arial"/>
                <w:b/>
              </w:rPr>
            </w:pPr>
            <w:r w:rsidRPr="006A360B">
              <w:rPr>
                <w:rFonts w:ascii="Arial" w:hAnsi="Arial" w:cs="Arial"/>
                <w:b/>
              </w:rPr>
              <w:lastRenderedPageBreak/>
              <w:t>4.0</w:t>
            </w:r>
          </w:p>
          <w:p w14:paraId="69DB97EF" w14:textId="77777777" w:rsidR="00691455" w:rsidRDefault="00691455" w:rsidP="00E96EE3">
            <w:pPr>
              <w:pStyle w:val="PlainText"/>
              <w:rPr>
                <w:rFonts w:ascii="Arial" w:hAnsi="Arial" w:cs="Arial"/>
                <w:b/>
              </w:rPr>
            </w:pPr>
          </w:p>
          <w:p w14:paraId="1E3BCB29" w14:textId="77777777" w:rsidR="00691455" w:rsidRDefault="00691455" w:rsidP="00E96EE3">
            <w:pPr>
              <w:pStyle w:val="PlainText"/>
              <w:rPr>
                <w:rFonts w:ascii="Arial" w:hAnsi="Arial" w:cs="Arial"/>
                <w:b/>
              </w:rPr>
            </w:pPr>
          </w:p>
          <w:p w14:paraId="142E052D" w14:textId="77777777" w:rsidR="00691455" w:rsidRDefault="00691455" w:rsidP="00E96EE3">
            <w:pPr>
              <w:pStyle w:val="PlainText"/>
              <w:rPr>
                <w:rFonts w:ascii="Arial" w:hAnsi="Arial" w:cs="Arial"/>
                <w:b/>
              </w:rPr>
            </w:pPr>
          </w:p>
          <w:p w14:paraId="64A0FE9C" w14:textId="77777777" w:rsidR="00691455" w:rsidRDefault="00691455" w:rsidP="00E96EE3">
            <w:pPr>
              <w:pStyle w:val="PlainText"/>
              <w:rPr>
                <w:rFonts w:ascii="Arial" w:hAnsi="Arial" w:cs="Arial"/>
                <w:b/>
              </w:rPr>
            </w:pPr>
          </w:p>
          <w:p w14:paraId="3BBB4642" w14:textId="77777777" w:rsidR="00691455" w:rsidRDefault="00691455" w:rsidP="00E96EE3">
            <w:pPr>
              <w:pStyle w:val="PlainText"/>
              <w:rPr>
                <w:rFonts w:ascii="Arial" w:hAnsi="Arial" w:cs="Arial"/>
                <w:b/>
              </w:rPr>
            </w:pPr>
          </w:p>
          <w:p w14:paraId="193629E1" w14:textId="77777777" w:rsidR="00691455" w:rsidRDefault="00691455" w:rsidP="00E96EE3">
            <w:pPr>
              <w:pStyle w:val="PlainText"/>
              <w:rPr>
                <w:rFonts w:ascii="Arial" w:hAnsi="Arial" w:cs="Arial"/>
                <w:b/>
              </w:rPr>
            </w:pPr>
          </w:p>
          <w:p w14:paraId="411BA77F" w14:textId="77777777" w:rsidR="00691455" w:rsidRDefault="00691455" w:rsidP="00E96EE3">
            <w:pPr>
              <w:pStyle w:val="PlainText"/>
              <w:rPr>
                <w:rFonts w:ascii="Arial" w:hAnsi="Arial" w:cs="Arial"/>
                <w:b/>
              </w:rPr>
            </w:pPr>
          </w:p>
          <w:p w14:paraId="53F47B91" w14:textId="77777777" w:rsidR="00691455" w:rsidRDefault="00691455" w:rsidP="00E96EE3">
            <w:pPr>
              <w:pStyle w:val="PlainText"/>
              <w:rPr>
                <w:rFonts w:ascii="Arial" w:hAnsi="Arial" w:cs="Arial"/>
                <w:b/>
              </w:rPr>
            </w:pPr>
          </w:p>
          <w:p w14:paraId="4ABBEA79" w14:textId="77777777" w:rsidR="00691455" w:rsidRDefault="00691455" w:rsidP="00E96EE3">
            <w:pPr>
              <w:pStyle w:val="PlainText"/>
              <w:rPr>
                <w:rFonts w:ascii="Arial" w:hAnsi="Arial" w:cs="Arial"/>
                <w:b/>
              </w:rPr>
            </w:pPr>
          </w:p>
          <w:p w14:paraId="0FB318FF" w14:textId="77777777" w:rsidR="00691455" w:rsidRDefault="00691455" w:rsidP="00E96EE3">
            <w:pPr>
              <w:pStyle w:val="PlainText"/>
              <w:rPr>
                <w:rFonts w:ascii="Arial" w:hAnsi="Arial" w:cs="Arial"/>
                <w:b/>
              </w:rPr>
            </w:pPr>
          </w:p>
          <w:p w14:paraId="02CF7F9D" w14:textId="77777777" w:rsidR="00691455" w:rsidRDefault="00691455" w:rsidP="00E96EE3">
            <w:pPr>
              <w:pStyle w:val="PlainText"/>
              <w:rPr>
                <w:rFonts w:ascii="Arial" w:hAnsi="Arial" w:cs="Arial"/>
                <w:b/>
              </w:rPr>
            </w:pPr>
          </w:p>
          <w:p w14:paraId="2FDD2E2A" w14:textId="77777777" w:rsidR="00691455" w:rsidRDefault="00691455" w:rsidP="00E96EE3">
            <w:pPr>
              <w:pStyle w:val="PlainText"/>
              <w:rPr>
                <w:rFonts w:ascii="Arial" w:hAnsi="Arial" w:cs="Arial"/>
                <w:b/>
              </w:rPr>
            </w:pPr>
          </w:p>
          <w:p w14:paraId="31C6363E" w14:textId="77777777" w:rsidR="00691455" w:rsidRDefault="00691455" w:rsidP="00E96EE3">
            <w:pPr>
              <w:pStyle w:val="PlainText"/>
              <w:rPr>
                <w:rFonts w:ascii="Arial" w:hAnsi="Arial" w:cs="Arial"/>
                <w:b/>
              </w:rPr>
            </w:pPr>
          </w:p>
          <w:p w14:paraId="0101B501" w14:textId="77777777" w:rsidR="00691455" w:rsidRDefault="00691455" w:rsidP="00E96EE3">
            <w:pPr>
              <w:pStyle w:val="PlainText"/>
              <w:rPr>
                <w:rFonts w:ascii="Arial" w:hAnsi="Arial" w:cs="Arial"/>
                <w:b/>
              </w:rPr>
            </w:pPr>
          </w:p>
          <w:p w14:paraId="2D7C9F84" w14:textId="77777777" w:rsidR="00691455" w:rsidRDefault="00691455" w:rsidP="00E96EE3">
            <w:pPr>
              <w:pStyle w:val="PlainText"/>
              <w:rPr>
                <w:rFonts w:ascii="Arial" w:hAnsi="Arial" w:cs="Arial"/>
                <w:b/>
              </w:rPr>
            </w:pPr>
          </w:p>
          <w:p w14:paraId="4C94D0A9" w14:textId="77777777" w:rsidR="00691455" w:rsidRDefault="00691455" w:rsidP="00E96EE3">
            <w:pPr>
              <w:pStyle w:val="PlainText"/>
              <w:rPr>
                <w:rFonts w:ascii="Arial" w:hAnsi="Arial" w:cs="Arial"/>
                <w:b/>
              </w:rPr>
            </w:pPr>
          </w:p>
          <w:p w14:paraId="353A2126" w14:textId="77777777" w:rsidR="00691455" w:rsidRDefault="00691455" w:rsidP="00E96EE3">
            <w:pPr>
              <w:pStyle w:val="PlainText"/>
              <w:rPr>
                <w:rFonts w:ascii="Arial" w:hAnsi="Arial" w:cs="Arial"/>
                <w:b/>
              </w:rPr>
            </w:pPr>
          </w:p>
          <w:p w14:paraId="44BD29F8" w14:textId="77777777" w:rsidR="00BD45A7" w:rsidRDefault="00BD45A7" w:rsidP="00E96EE3">
            <w:pPr>
              <w:pStyle w:val="PlainText"/>
              <w:rPr>
                <w:rFonts w:ascii="Arial" w:hAnsi="Arial" w:cs="Arial"/>
                <w:b/>
              </w:rPr>
            </w:pPr>
          </w:p>
          <w:p w14:paraId="254E8942" w14:textId="77777777" w:rsidR="00BD45A7" w:rsidRDefault="00BD45A7" w:rsidP="00E96EE3">
            <w:pPr>
              <w:pStyle w:val="PlainText"/>
              <w:rPr>
                <w:rFonts w:ascii="Arial" w:hAnsi="Arial" w:cs="Arial"/>
                <w:b/>
              </w:rPr>
            </w:pPr>
          </w:p>
          <w:p w14:paraId="2FDDF314" w14:textId="77777777" w:rsidR="00AA58D4" w:rsidRDefault="00AA58D4" w:rsidP="00E96EE3">
            <w:pPr>
              <w:pStyle w:val="PlainText"/>
              <w:rPr>
                <w:rFonts w:ascii="Arial" w:hAnsi="Arial" w:cs="Arial"/>
                <w:b/>
              </w:rPr>
            </w:pPr>
          </w:p>
          <w:p w14:paraId="6DEE4726" w14:textId="77777777" w:rsidR="00AA58D4" w:rsidRDefault="00AA58D4" w:rsidP="00E96EE3">
            <w:pPr>
              <w:pStyle w:val="PlainText"/>
              <w:rPr>
                <w:rFonts w:ascii="Arial" w:hAnsi="Arial" w:cs="Arial"/>
                <w:b/>
              </w:rPr>
            </w:pPr>
          </w:p>
          <w:p w14:paraId="512E5AB0" w14:textId="77777777" w:rsidR="00AA58D4" w:rsidRDefault="00AA58D4" w:rsidP="00E96EE3">
            <w:pPr>
              <w:pStyle w:val="PlainText"/>
              <w:rPr>
                <w:rFonts w:ascii="Arial" w:hAnsi="Arial" w:cs="Arial"/>
                <w:b/>
              </w:rPr>
            </w:pPr>
          </w:p>
          <w:p w14:paraId="709EB0E7" w14:textId="77777777" w:rsidR="00AA58D4" w:rsidRDefault="00AA58D4" w:rsidP="00E96EE3">
            <w:pPr>
              <w:pStyle w:val="PlainText"/>
              <w:rPr>
                <w:rFonts w:ascii="Arial" w:hAnsi="Arial" w:cs="Arial"/>
                <w:b/>
              </w:rPr>
            </w:pPr>
          </w:p>
          <w:p w14:paraId="105E1886" w14:textId="77777777" w:rsidR="00AA58D4" w:rsidRDefault="00AA58D4" w:rsidP="00E96EE3">
            <w:pPr>
              <w:pStyle w:val="PlainText"/>
              <w:rPr>
                <w:rFonts w:ascii="Arial" w:hAnsi="Arial" w:cs="Arial"/>
                <w:b/>
              </w:rPr>
            </w:pPr>
          </w:p>
          <w:p w14:paraId="5CC35A0E" w14:textId="77777777" w:rsidR="00AA58D4" w:rsidRDefault="00AA58D4" w:rsidP="00E96EE3">
            <w:pPr>
              <w:pStyle w:val="PlainText"/>
              <w:rPr>
                <w:rFonts w:ascii="Arial" w:hAnsi="Arial" w:cs="Arial"/>
                <w:b/>
              </w:rPr>
            </w:pPr>
          </w:p>
          <w:p w14:paraId="57991B16" w14:textId="77777777" w:rsidR="00AA58D4" w:rsidRDefault="00AA58D4" w:rsidP="00E96EE3">
            <w:pPr>
              <w:pStyle w:val="PlainText"/>
              <w:rPr>
                <w:rFonts w:ascii="Arial" w:hAnsi="Arial" w:cs="Arial"/>
                <w:b/>
              </w:rPr>
            </w:pPr>
          </w:p>
          <w:p w14:paraId="0CBBF2EC" w14:textId="77777777" w:rsidR="00AA58D4" w:rsidRDefault="00AA58D4" w:rsidP="00E96EE3">
            <w:pPr>
              <w:pStyle w:val="PlainText"/>
              <w:rPr>
                <w:rFonts w:ascii="Arial" w:hAnsi="Arial" w:cs="Arial"/>
                <w:b/>
              </w:rPr>
            </w:pPr>
          </w:p>
          <w:p w14:paraId="145D7262" w14:textId="77777777" w:rsidR="00D67755" w:rsidRDefault="00D67755" w:rsidP="00E96EE3">
            <w:pPr>
              <w:pStyle w:val="PlainText"/>
              <w:rPr>
                <w:rFonts w:ascii="Arial" w:hAnsi="Arial" w:cs="Arial"/>
                <w:b/>
              </w:rPr>
            </w:pPr>
          </w:p>
          <w:p w14:paraId="2E7C9EB8" w14:textId="77777777" w:rsidR="00D67755" w:rsidRDefault="00D67755" w:rsidP="00E96EE3">
            <w:pPr>
              <w:pStyle w:val="PlainText"/>
              <w:rPr>
                <w:rFonts w:ascii="Arial" w:hAnsi="Arial" w:cs="Arial"/>
                <w:b/>
              </w:rPr>
            </w:pPr>
          </w:p>
          <w:p w14:paraId="3AA8229A" w14:textId="77777777" w:rsidR="00D67755" w:rsidRDefault="00D67755" w:rsidP="00E96EE3">
            <w:pPr>
              <w:pStyle w:val="PlainText"/>
              <w:rPr>
                <w:rFonts w:ascii="Arial" w:hAnsi="Arial" w:cs="Arial"/>
                <w:b/>
              </w:rPr>
            </w:pPr>
          </w:p>
          <w:p w14:paraId="221995AF" w14:textId="77777777" w:rsidR="00D67755" w:rsidRDefault="00D67755" w:rsidP="00E96EE3">
            <w:pPr>
              <w:pStyle w:val="PlainText"/>
              <w:rPr>
                <w:rFonts w:ascii="Arial" w:hAnsi="Arial" w:cs="Arial"/>
                <w:b/>
              </w:rPr>
            </w:pPr>
          </w:p>
          <w:p w14:paraId="2D9E7AB7" w14:textId="77777777" w:rsidR="00D67755" w:rsidRDefault="00D67755" w:rsidP="00E96EE3">
            <w:pPr>
              <w:pStyle w:val="PlainText"/>
              <w:rPr>
                <w:rFonts w:ascii="Arial" w:hAnsi="Arial" w:cs="Arial"/>
                <w:b/>
              </w:rPr>
            </w:pPr>
          </w:p>
          <w:p w14:paraId="74E45D52" w14:textId="77777777" w:rsidR="00D67755" w:rsidRDefault="00D67755" w:rsidP="00E96EE3">
            <w:pPr>
              <w:pStyle w:val="PlainText"/>
              <w:rPr>
                <w:rFonts w:ascii="Arial" w:hAnsi="Arial" w:cs="Arial"/>
                <w:b/>
              </w:rPr>
            </w:pPr>
          </w:p>
          <w:p w14:paraId="12CD25FB" w14:textId="77777777" w:rsidR="00D67755" w:rsidRDefault="00D67755" w:rsidP="00E96EE3">
            <w:pPr>
              <w:pStyle w:val="PlainText"/>
              <w:rPr>
                <w:rFonts w:ascii="Arial" w:hAnsi="Arial" w:cs="Arial"/>
                <w:b/>
              </w:rPr>
            </w:pPr>
          </w:p>
          <w:p w14:paraId="14C81FE4" w14:textId="77777777" w:rsidR="00D67755" w:rsidRDefault="00D67755" w:rsidP="00E96EE3">
            <w:pPr>
              <w:pStyle w:val="PlainText"/>
              <w:rPr>
                <w:rFonts w:ascii="Arial" w:hAnsi="Arial" w:cs="Arial"/>
                <w:b/>
              </w:rPr>
            </w:pPr>
          </w:p>
          <w:p w14:paraId="3E0F1DFC" w14:textId="7F1E9717" w:rsidR="006A360B" w:rsidRDefault="006A360B" w:rsidP="00E96EE3">
            <w:pPr>
              <w:pStyle w:val="PlainText"/>
              <w:rPr>
                <w:rFonts w:ascii="Arial" w:hAnsi="Arial" w:cs="Arial"/>
                <w:b/>
              </w:rPr>
            </w:pPr>
            <w:r>
              <w:rPr>
                <w:rFonts w:ascii="Arial" w:hAnsi="Arial" w:cs="Arial"/>
                <w:b/>
              </w:rPr>
              <w:t>4.1</w:t>
            </w:r>
          </w:p>
          <w:p w14:paraId="369AABB7" w14:textId="77777777" w:rsidR="006A360B" w:rsidRDefault="006A360B" w:rsidP="00E96EE3">
            <w:pPr>
              <w:pStyle w:val="PlainText"/>
              <w:rPr>
                <w:rFonts w:ascii="Arial" w:hAnsi="Arial" w:cs="Arial"/>
                <w:b/>
              </w:rPr>
            </w:pPr>
          </w:p>
          <w:p w14:paraId="661D6B73" w14:textId="77777777" w:rsidR="00225C4C" w:rsidRDefault="00225C4C" w:rsidP="00E96EE3">
            <w:pPr>
              <w:pStyle w:val="PlainText"/>
              <w:rPr>
                <w:rFonts w:ascii="Arial" w:hAnsi="Arial" w:cs="Arial"/>
                <w:b/>
              </w:rPr>
            </w:pPr>
          </w:p>
          <w:p w14:paraId="04CD7788" w14:textId="77777777" w:rsidR="00225C4C" w:rsidRDefault="00225C4C" w:rsidP="00E96EE3">
            <w:pPr>
              <w:pStyle w:val="PlainText"/>
              <w:rPr>
                <w:rFonts w:ascii="Arial" w:hAnsi="Arial" w:cs="Arial"/>
                <w:b/>
              </w:rPr>
            </w:pPr>
          </w:p>
          <w:p w14:paraId="10D85167" w14:textId="77777777" w:rsidR="00225C4C" w:rsidRDefault="00225C4C" w:rsidP="00E96EE3">
            <w:pPr>
              <w:pStyle w:val="PlainText"/>
              <w:rPr>
                <w:rFonts w:ascii="Arial" w:hAnsi="Arial" w:cs="Arial"/>
                <w:b/>
              </w:rPr>
            </w:pPr>
          </w:p>
          <w:p w14:paraId="3926C62E" w14:textId="77777777" w:rsidR="00225C4C" w:rsidRDefault="00225C4C" w:rsidP="00E96EE3">
            <w:pPr>
              <w:pStyle w:val="PlainText"/>
              <w:rPr>
                <w:rFonts w:ascii="Arial" w:hAnsi="Arial" w:cs="Arial"/>
                <w:b/>
              </w:rPr>
            </w:pPr>
          </w:p>
          <w:p w14:paraId="71F477C9" w14:textId="77777777" w:rsidR="00225C4C" w:rsidRDefault="00225C4C" w:rsidP="00E96EE3">
            <w:pPr>
              <w:pStyle w:val="PlainText"/>
              <w:rPr>
                <w:rFonts w:ascii="Arial" w:hAnsi="Arial" w:cs="Arial"/>
                <w:b/>
              </w:rPr>
            </w:pPr>
          </w:p>
          <w:p w14:paraId="26428072" w14:textId="77777777" w:rsidR="00225C4C" w:rsidRDefault="00225C4C" w:rsidP="00E96EE3">
            <w:pPr>
              <w:pStyle w:val="PlainText"/>
              <w:rPr>
                <w:rFonts w:ascii="Arial" w:hAnsi="Arial" w:cs="Arial"/>
                <w:b/>
              </w:rPr>
            </w:pPr>
          </w:p>
          <w:p w14:paraId="63606A8F" w14:textId="77777777" w:rsidR="00225C4C" w:rsidRDefault="00225C4C" w:rsidP="00E96EE3">
            <w:pPr>
              <w:pStyle w:val="PlainText"/>
              <w:rPr>
                <w:rFonts w:ascii="Arial" w:hAnsi="Arial" w:cs="Arial"/>
                <w:b/>
              </w:rPr>
            </w:pPr>
          </w:p>
          <w:p w14:paraId="167E380D" w14:textId="77777777" w:rsidR="00225C4C" w:rsidRDefault="00225C4C" w:rsidP="00E96EE3">
            <w:pPr>
              <w:pStyle w:val="PlainText"/>
              <w:rPr>
                <w:rFonts w:ascii="Arial" w:hAnsi="Arial" w:cs="Arial"/>
                <w:b/>
              </w:rPr>
            </w:pPr>
          </w:p>
          <w:p w14:paraId="7CECF36D" w14:textId="77777777" w:rsidR="00225C4C" w:rsidRDefault="00225C4C" w:rsidP="00E96EE3">
            <w:pPr>
              <w:pStyle w:val="PlainText"/>
              <w:rPr>
                <w:rFonts w:ascii="Arial" w:hAnsi="Arial" w:cs="Arial"/>
                <w:b/>
              </w:rPr>
            </w:pPr>
          </w:p>
          <w:p w14:paraId="78C4D93D" w14:textId="77777777" w:rsidR="00225C4C" w:rsidRDefault="00225C4C" w:rsidP="00E96EE3">
            <w:pPr>
              <w:pStyle w:val="PlainText"/>
              <w:rPr>
                <w:rFonts w:ascii="Arial" w:hAnsi="Arial" w:cs="Arial"/>
                <w:b/>
              </w:rPr>
            </w:pPr>
          </w:p>
          <w:p w14:paraId="0EE4831C" w14:textId="77777777" w:rsidR="00225C4C" w:rsidRDefault="00225C4C" w:rsidP="00E96EE3">
            <w:pPr>
              <w:pStyle w:val="PlainText"/>
              <w:rPr>
                <w:rFonts w:ascii="Arial" w:hAnsi="Arial" w:cs="Arial"/>
                <w:b/>
              </w:rPr>
            </w:pPr>
          </w:p>
          <w:p w14:paraId="2E4827CF" w14:textId="105025B8" w:rsidR="00A24108" w:rsidRDefault="00A24108" w:rsidP="00E96EE3">
            <w:pPr>
              <w:pStyle w:val="PlainText"/>
              <w:rPr>
                <w:rFonts w:ascii="Arial" w:hAnsi="Arial" w:cs="Arial"/>
              </w:rPr>
            </w:pPr>
          </w:p>
          <w:p w14:paraId="6DC3B24C" w14:textId="1F679AAA" w:rsidR="00A24108" w:rsidRDefault="00A24108" w:rsidP="00E96EE3">
            <w:pPr>
              <w:pStyle w:val="PlainText"/>
              <w:rPr>
                <w:rFonts w:ascii="Arial" w:hAnsi="Arial" w:cs="Arial"/>
              </w:rPr>
            </w:pPr>
          </w:p>
          <w:p w14:paraId="7B4A2A08" w14:textId="59701485" w:rsidR="00225C4C" w:rsidRPr="00225C4C" w:rsidRDefault="00225C4C" w:rsidP="00E96EE3">
            <w:pPr>
              <w:pStyle w:val="PlainText"/>
              <w:rPr>
                <w:rFonts w:ascii="Arial" w:hAnsi="Arial" w:cs="Arial"/>
              </w:rPr>
            </w:pPr>
            <w:r w:rsidRPr="00225C4C">
              <w:rPr>
                <w:rFonts w:ascii="Arial" w:hAnsi="Arial" w:cs="Arial"/>
              </w:rPr>
              <w:t>4.1.1</w:t>
            </w:r>
          </w:p>
          <w:p w14:paraId="561DB745" w14:textId="77777777" w:rsidR="00225C4C" w:rsidRDefault="00225C4C" w:rsidP="00E96EE3">
            <w:pPr>
              <w:pStyle w:val="PlainText"/>
              <w:rPr>
                <w:rFonts w:ascii="Arial" w:hAnsi="Arial" w:cs="Arial"/>
                <w:b/>
              </w:rPr>
            </w:pPr>
          </w:p>
          <w:p w14:paraId="38396241" w14:textId="77777777" w:rsidR="00225C4C" w:rsidRDefault="00225C4C" w:rsidP="00E96EE3">
            <w:pPr>
              <w:pStyle w:val="PlainText"/>
              <w:rPr>
                <w:rFonts w:ascii="Arial" w:hAnsi="Arial" w:cs="Arial"/>
                <w:b/>
              </w:rPr>
            </w:pPr>
          </w:p>
          <w:p w14:paraId="7FACCF84" w14:textId="77777777" w:rsidR="00225C4C" w:rsidRPr="00225C4C" w:rsidRDefault="00225C4C" w:rsidP="00E96EE3">
            <w:pPr>
              <w:pStyle w:val="PlainText"/>
              <w:rPr>
                <w:rFonts w:ascii="Arial" w:hAnsi="Arial" w:cs="Arial"/>
              </w:rPr>
            </w:pPr>
            <w:r w:rsidRPr="00225C4C">
              <w:rPr>
                <w:rFonts w:ascii="Arial" w:hAnsi="Arial" w:cs="Arial"/>
              </w:rPr>
              <w:t>4.1.2</w:t>
            </w:r>
          </w:p>
          <w:p w14:paraId="082C119E" w14:textId="77777777" w:rsidR="00225C4C" w:rsidRDefault="00225C4C" w:rsidP="00E96EE3">
            <w:pPr>
              <w:pStyle w:val="PlainText"/>
              <w:rPr>
                <w:rFonts w:ascii="Arial" w:hAnsi="Arial" w:cs="Arial"/>
                <w:b/>
              </w:rPr>
            </w:pPr>
          </w:p>
          <w:p w14:paraId="12572160" w14:textId="77777777" w:rsidR="00225C4C" w:rsidRDefault="00225C4C" w:rsidP="00E96EE3">
            <w:pPr>
              <w:pStyle w:val="PlainText"/>
              <w:rPr>
                <w:rFonts w:ascii="Arial" w:hAnsi="Arial" w:cs="Arial"/>
                <w:b/>
              </w:rPr>
            </w:pPr>
          </w:p>
          <w:p w14:paraId="7C4FF28D" w14:textId="77777777" w:rsidR="00225C4C" w:rsidRDefault="00225C4C" w:rsidP="00E96EE3">
            <w:pPr>
              <w:pStyle w:val="PlainText"/>
              <w:rPr>
                <w:rFonts w:ascii="Arial" w:hAnsi="Arial" w:cs="Arial"/>
                <w:b/>
              </w:rPr>
            </w:pPr>
          </w:p>
          <w:p w14:paraId="60C589AA" w14:textId="0BA87DB3" w:rsidR="00225C4C" w:rsidRPr="00225C4C" w:rsidRDefault="00225C4C" w:rsidP="00E96EE3">
            <w:pPr>
              <w:pStyle w:val="PlainText"/>
              <w:rPr>
                <w:rFonts w:ascii="Arial" w:hAnsi="Arial" w:cs="Arial"/>
              </w:rPr>
            </w:pPr>
            <w:r w:rsidRPr="00225C4C">
              <w:rPr>
                <w:rFonts w:ascii="Arial" w:hAnsi="Arial" w:cs="Arial"/>
              </w:rPr>
              <w:t>4.1.3</w:t>
            </w:r>
          </w:p>
        </w:tc>
        <w:tc>
          <w:tcPr>
            <w:tcW w:w="5953" w:type="dxa"/>
          </w:tcPr>
          <w:p w14:paraId="5577B240" w14:textId="5B11C8D6" w:rsidR="006A360B" w:rsidRDefault="00A76AB1" w:rsidP="00096193">
            <w:pPr>
              <w:pStyle w:val="PlainText"/>
              <w:rPr>
                <w:rFonts w:ascii="Arial" w:hAnsi="Arial" w:cs="Arial"/>
                <w:b/>
              </w:rPr>
            </w:pPr>
            <w:r>
              <w:rPr>
                <w:rFonts w:ascii="Arial" w:hAnsi="Arial" w:cs="Arial"/>
                <w:b/>
              </w:rPr>
              <w:lastRenderedPageBreak/>
              <w:t>IVP Reports and Key Developing Groups</w:t>
            </w:r>
          </w:p>
          <w:p w14:paraId="5452ACAE" w14:textId="39CB5D56" w:rsidR="00691455" w:rsidRDefault="00691455" w:rsidP="00096193">
            <w:pPr>
              <w:pStyle w:val="PlainText"/>
              <w:rPr>
                <w:rFonts w:ascii="Arial" w:hAnsi="Arial" w:cs="Arial"/>
                <w:b/>
              </w:rPr>
            </w:pPr>
            <w:r>
              <w:rPr>
                <w:rFonts w:ascii="Arial" w:hAnsi="Arial" w:cs="Arial"/>
                <w:b/>
              </w:rPr>
              <w:t>Americas Report</w:t>
            </w:r>
          </w:p>
          <w:p w14:paraId="49C86C28" w14:textId="5F5CE423" w:rsidR="00691455" w:rsidRPr="00691455" w:rsidRDefault="00691455" w:rsidP="00096193">
            <w:pPr>
              <w:pStyle w:val="PlainText"/>
              <w:rPr>
                <w:rFonts w:ascii="Arial" w:hAnsi="Arial" w:cs="Arial"/>
              </w:rPr>
            </w:pPr>
            <w:r w:rsidRPr="00691455">
              <w:rPr>
                <w:rFonts w:ascii="Arial" w:hAnsi="Arial" w:cs="Arial"/>
              </w:rPr>
              <w:t>GL circulated a report</w:t>
            </w:r>
          </w:p>
          <w:p w14:paraId="3BFAC9D8" w14:textId="61B4379D" w:rsidR="00691455" w:rsidRDefault="00691455" w:rsidP="00096193">
            <w:pPr>
              <w:pStyle w:val="PlainText"/>
              <w:rPr>
                <w:rFonts w:ascii="Arial" w:hAnsi="Arial" w:cs="Arial"/>
                <w:b/>
              </w:rPr>
            </w:pPr>
            <w:r>
              <w:rPr>
                <w:rFonts w:ascii="Arial" w:hAnsi="Arial" w:cs="Arial"/>
                <w:b/>
              </w:rPr>
              <w:t>Australasia</w:t>
            </w:r>
          </w:p>
          <w:p w14:paraId="59C67739" w14:textId="1BA0E48D" w:rsidR="00691455" w:rsidRDefault="00691455" w:rsidP="00096193">
            <w:pPr>
              <w:pStyle w:val="PlainText"/>
              <w:rPr>
                <w:rFonts w:ascii="Arial" w:hAnsi="Arial" w:cs="Arial"/>
              </w:rPr>
            </w:pPr>
            <w:r w:rsidRPr="00691455">
              <w:rPr>
                <w:rFonts w:ascii="Arial" w:hAnsi="Arial" w:cs="Arial"/>
              </w:rPr>
              <w:t>NB circulated a report</w:t>
            </w:r>
            <w:r w:rsidR="00325F37">
              <w:rPr>
                <w:rFonts w:ascii="Arial" w:hAnsi="Arial" w:cs="Arial"/>
              </w:rPr>
              <w:t>:</w:t>
            </w:r>
          </w:p>
          <w:p w14:paraId="066CBCC8" w14:textId="2C1B6CD5" w:rsidR="00325F37" w:rsidRDefault="00325F37" w:rsidP="00325F37">
            <w:pPr>
              <w:pStyle w:val="PlainText"/>
              <w:numPr>
                <w:ilvl w:val="0"/>
                <w:numId w:val="27"/>
              </w:numPr>
              <w:rPr>
                <w:rFonts w:ascii="Arial" w:hAnsi="Arial" w:cs="Arial"/>
              </w:rPr>
            </w:pPr>
            <w:r>
              <w:rPr>
                <w:rFonts w:ascii="Arial" w:hAnsi="Arial" w:cs="Arial"/>
              </w:rPr>
              <w:t>Australia have submitted a proposal to host Convention 2020</w:t>
            </w:r>
          </w:p>
          <w:p w14:paraId="332AF2D5" w14:textId="30C7DC8C" w:rsidR="00325F37" w:rsidRDefault="00D67755" w:rsidP="00325F37">
            <w:pPr>
              <w:pStyle w:val="PlainText"/>
              <w:numPr>
                <w:ilvl w:val="0"/>
                <w:numId w:val="27"/>
              </w:numPr>
              <w:rPr>
                <w:rFonts w:ascii="Arial" w:hAnsi="Arial" w:cs="Arial"/>
              </w:rPr>
            </w:pPr>
            <w:r>
              <w:rPr>
                <w:rFonts w:ascii="Arial" w:hAnsi="Arial" w:cs="Arial"/>
              </w:rPr>
              <w:t>A</w:t>
            </w:r>
            <w:r w:rsidR="00FF5F01">
              <w:rPr>
                <w:rFonts w:ascii="Arial" w:hAnsi="Arial" w:cs="Arial"/>
              </w:rPr>
              <w:t>ustralia submitted a</w:t>
            </w:r>
            <w:r>
              <w:rPr>
                <w:rFonts w:ascii="Arial" w:hAnsi="Arial" w:cs="Arial"/>
              </w:rPr>
              <w:t xml:space="preserve"> proposal on </w:t>
            </w:r>
            <w:r w:rsidR="00FF5F01">
              <w:rPr>
                <w:rFonts w:ascii="Arial" w:hAnsi="Arial" w:cs="Arial"/>
              </w:rPr>
              <w:t>an IVP Elect role</w:t>
            </w:r>
          </w:p>
          <w:p w14:paraId="1A9072F5" w14:textId="095544EA" w:rsidR="00325F37" w:rsidRDefault="00D67755" w:rsidP="00325F37">
            <w:pPr>
              <w:pStyle w:val="PlainText"/>
              <w:numPr>
                <w:ilvl w:val="0"/>
                <w:numId w:val="27"/>
              </w:numPr>
              <w:rPr>
                <w:rFonts w:ascii="Arial" w:hAnsi="Arial" w:cs="Arial"/>
              </w:rPr>
            </w:pPr>
            <w:r>
              <w:rPr>
                <w:rFonts w:ascii="Arial" w:hAnsi="Arial" w:cs="Arial"/>
              </w:rPr>
              <w:t>NB is keen to be involved in Centenary planning</w:t>
            </w:r>
          </w:p>
          <w:p w14:paraId="21A541F5" w14:textId="60B0BCF0" w:rsidR="00325F37" w:rsidRDefault="00325F37" w:rsidP="00325F37">
            <w:pPr>
              <w:pStyle w:val="PlainText"/>
              <w:numPr>
                <w:ilvl w:val="0"/>
                <w:numId w:val="27"/>
              </w:numPr>
              <w:rPr>
                <w:rFonts w:ascii="Arial" w:hAnsi="Arial" w:cs="Arial"/>
              </w:rPr>
            </w:pPr>
            <w:r>
              <w:rPr>
                <w:rFonts w:ascii="Arial" w:hAnsi="Arial" w:cs="Arial"/>
              </w:rPr>
              <w:t xml:space="preserve">Australia </w:t>
            </w:r>
            <w:r w:rsidR="00D67755">
              <w:rPr>
                <w:rFonts w:ascii="Arial" w:hAnsi="Arial" w:cs="Arial"/>
              </w:rPr>
              <w:t xml:space="preserve">have an </w:t>
            </w:r>
            <w:r>
              <w:rPr>
                <w:rFonts w:ascii="Arial" w:hAnsi="Arial" w:cs="Arial"/>
              </w:rPr>
              <w:t>interest in</w:t>
            </w:r>
            <w:r w:rsidR="00D67755">
              <w:rPr>
                <w:rFonts w:ascii="Arial" w:hAnsi="Arial" w:cs="Arial"/>
              </w:rPr>
              <w:t xml:space="preserve"> continued </w:t>
            </w:r>
            <w:r>
              <w:rPr>
                <w:rFonts w:ascii="Arial" w:hAnsi="Arial" w:cs="Arial"/>
              </w:rPr>
              <w:t xml:space="preserve">involvement with </w:t>
            </w:r>
            <w:r w:rsidR="00D67755">
              <w:rPr>
                <w:rFonts w:ascii="Arial" w:hAnsi="Arial" w:cs="Arial"/>
              </w:rPr>
              <w:t xml:space="preserve">the </w:t>
            </w:r>
            <w:r>
              <w:rPr>
                <w:rFonts w:ascii="Arial" w:hAnsi="Arial" w:cs="Arial"/>
              </w:rPr>
              <w:t>development of CILT Philippines</w:t>
            </w:r>
          </w:p>
          <w:p w14:paraId="2E0A69AB" w14:textId="6E99C52A" w:rsidR="00691455" w:rsidRDefault="00691455" w:rsidP="00096193">
            <w:pPr>
              <w:pStyle w:val="PlainText"/>
              <w:rPr>
                <w:rFonts w:ascii="Arial" w:hAnsi="Arial" w:cs="Arial"/>
                <w:b/>
              </w:rPr>
            </w:pPr>
            <w:r>
              <w:rPr>
                <w:rFonts w:ascii="Arial" w:hAnsi="Arial" w:cs="Arial"/>
                <w:b/>
              </w:rPr>
              <w:t>Europe and Middle East</w:t>
            </w:r>
          </w:p>
          <w:p w14:paraId="216740CE" w14:textId="4E5D4D41" w:rsidR="00691455" w:rsidRDefault="00691455" w:rsidP="00096193">
            <w:pPr>
              <w:pStyle w:val="PlainText"/>
              <w:rPr>
                <w:rFonts w:ascii="Arial" w:hAnsi="Arial" w:cs="Arial"/>
              </w:rPr>
            </w:pPr>
            <w:r w:rsidRPr="00691455">
              <w:rPr>
                <w:rFonts w:ascii="Arial" w:hAnsi="Arial" w:cs="Arial"/>
              </w:rPr>
              <w:t>FC circulated a letter from CILT Ireland</w:t>
            </w:r>
            <w:r w:rsidR="00AA58D4">
              <w:rPr>
                <w:rFonts w:ascii="Arial" w:hAnsi="Arial" w:cs="Arial"/>
              </w:rPr>
              <w:t>’s new President</w:t>
            </w:r>
          </w:p>
          <w:p w14:paraId="4A9987F7" w14:textId="68CDAE85" w:rsidR="00691455" w:rsidRDefault="00691455" w:rsidP="00096193">
            <w:pPr>
              <w:pStyle w:val="PlainText"/>
              <w:rPr>
                <w:rFonts w:ascii="Arial" w:hAnsi="Arial" w:cs="Arial"/>
                <w:b/>
              </w:rPr>
            </w:pPr>
            <w:r>
              <w:rPr>
                <w:rFonts w:ascii="Arial" w:hAnsi="Arial" w:cs="Arial"/>
                <w:b/>
              </w:rPr>
              <w:t>South East Asia</w:t>
            </w:r>
          </w:p>
          <w:p w14:paraId="4A131506" w14:textId="6DC53D43" w:rsidR="00691455" w:rsidRPr="00691455" w:rsidRDefault="00691455" w:rsidP="00096193">
            <w:pPr>
              <w:pStyle w:val="PlainText"/>
              <w:rPr>
                <w:rFonts w:ascii="Arial" w:hAnsi="Arial" w:cs="Arial"/>
              </w:rPr>
            </w:pPr>
            <w:r w:rsidRPr="00691455">
              <w:rPr>
                <w:rFonts w:ascii="Arial" w:hAnsi="Arial" w:cs="Arial"/>
              </w:rPr>
              <w:t>RM circulated a report</w:t>
            </w:r>
          </w:p>
          <w:p w14:paraId="42CC25D5" w14:textId="4292B60A" w:rsidR="00691455" w:rsidRDefault="00691455" w:rsidP="00096193">
            <w:pPr>
              <w:pStyle w:val="PlainText"/>
              <w:rPr>
                <w:rFonts w:ascii="Arial" w:hAnsi="Arial" w:cs="Arial"/>
                <w:b/>
              </w:rPr>
            </w:pPr>
            <w:r>
              <w:rPr>
                <w:rFonts w:ascii="Arial" w:hAnsi="Arial" w:cs="Arial"/>
                <w:b/>
              </w:rPr>
              <w:t>East Asia</w:t>
            </w:r>
          </w:p>
          <w:p w14:paraId="115E68F0" w14:textId="1341B1B6" w:rsidR="00691455" w:rsidRPr="00691455" w:rsidRDefault="00691455" w:rsidP="00096193">
            <w:pPr>
              <w:pStyle w:val="PlainText"/>
              <w:rPr>
                <w:rFonts w:ascii="Arial" w:hAnsi="Arial" w:cs="Arial"/>
              </w:rPr>
            </w:pPr>
            <w:r w:rsidRPr="00691455">
              <w:rPr>
                <w:rFonts w:ascii="Arial" w:hAnsi="Arial" w:cs="Arial"/>
              </w:rPr>
              <w:t>No report circulated</w:t>
            </w:r>
            <w:r w:rsidR="00AA58D4">
              <w:rPr>
                <w:rFonts w:ascii="Arial" w:hAnsi="Arial" w:cs="Arial"/>
              </w:rPr>
              <w:t xml:space="preserve">. </w:t>
            </w:r>
          </w:p>
          <w:p w14:paraId="72247C95" w14:textId="47544112" w:rsidR="00691455" w:rsidRDefault="00691455" w:rsidP="00096193">
            <w:pPr>
              <w:pStyle w:val="PlainText"/>
              <w:rPr>
                <w:rFonts w:ascii="Arial" w:hAnsi="Arial" w:cs="Arial"/>
                <w:b/>
              </w:rPr>
            </w:pPr>
            <w:r>
              <w:rPr>
                <w:rFonts w:ascii="Arial" w:hAnsi="Arial" w:cs="Arial"/>
                <w:b/>
              </w:rPr>
              <w:t>South Asia</w:t>
            </w:r>
          </w:p>
          <w:p w14:paraId="06512AF5" w14:textId="2CBAC3BE" w:rsidR="00691455" w:rsidRPr="00691455" w:rsidRDefault="00691455" w:rsidP="00096193">
            <w:pPr>
              <w:pStyle w:val="PlainText"/>
              <w:rPr>
                <w:rFonts w:ascii="Arial" w:hAnsi="Arial" w:cs="Arial"/>
              </w:rPr>
            </w:pPr>
            <w:r w:rsidRPr="00691455">
              <w:rPr>
                <w:rFonts w:ascii="Arial" w:hAnsi="Arial" w:cs="Arial"/>
              </w:rPr>
              <w:t>RD circulated a report</w:t>
            </w:r>
            <w:r w:rsidR="00F30AFF">
              <w:rPr>
                <w:rFonts w:ascii="Arial" w:hAnsi="Arial" w:cs="Arial"/>
              </w:rPr>
              <w:t xml:space="preserve"> and requested an update on the India conference. RM reported a successful Expo India conference, although there were some issues with CILT Branding. The conference was </w:t>
            </w:r>
            <w:r w:rsidR="00D67755">
              <w:rPr>
                <w:rFonts w:ascii="Arial" w:hAnsi="Arial" w:cs="Arial"/>
              </w:rPr>
              <w:t>efficiently</w:t>
            </w:r>
            <w:r w:rsidR="00F30AFF">
              <w:rPr>
                <w:rFonts w:ascii="Arial" w:hAnsi="Arial" w:cs="Arial"/>
              </w:rPr>
              <w:t xml:space="preserve"> organised</w:t>
            </w:r>
            <w:r w:rsidR="007F2EBC">
              <w:rPr>
                <w:rFonts w:ascii="Arial" w:hAnsi="Arial" w:cs="Arial"/>
              </w:rPr>
              <w:t xml:space="preserve"> and CILT</w:t>
            </w:r>
            <w:r w:rsidR="00D67755">
              <w:rPr>
                <w:rFonts w:ascii="Arial" w:hAnsi="Arial" w:cs="Arial"/>
              </w:rPr>
              <w:t xml:space="preserve"> </w:t>
            </w:r>
            <w:r w:rsidR="007F2EBC">
              <w:rPr>
                <w:rFonts w:ascii="Arial" w:hAnsi="Arial" w:cs="Arial"/>
              </w:rPr>
              <w:t xml:space="preserve">was well </w:t>
            </w:r>
            <w:r w:rsidR="00D67755">
              <w:rPr>
                <w:rFonts w:ascii="Arial" w:hAnsi="Arial" w:cs="Arial"/>
              </w:rPr>
              <w:t>recognised by the local authorit</w:t>
            </w:r>
            <w:r w:rsidR="007F2EBC">
              <w:rPr>
                <w:rFonts w:ascii="Arial" w:hAnsi="Arial" w:cs="Arial"/>
              </w:rPr>
              <w:t>ies and government.</w:t>
            </w:r>
            <w:r w:rsidR="00F30AFF">
              <w:rPr>
                <w:rFonts w:ascii="Arial" w:hAnsi="Arial" w:cs="Arial"/>
              </w:rPr>
              <w:t xml:space="preserve"> RM recommended that India </w:t>
            </w:r>
            <w:r w:rsidR="00D67755">
              <w:rPr>
                <w:rFonts w:ascii="Arial" w:hAnsi="Arial" w:cs="Arial"/>
              </w:rPr>
              <w:t xml:space="preserve">seek IVP / international support for </w:t>
            </w:r>
            <w:r w:rsidR="00F30AFF">
              <w:rPr>
                <w:rFonts w:ascii="Arial" w:hAnsi="Arial" w:cs="Arial"/>
              </w:rPr>
              <w:t>future events.</w:t>
            </w:r>
            <w:r w:rsidR="007F2EBC">
              <w:rPr>
                <w:rFonts w:ascii="Arial" w:hAnsi="Arial" w:cs="Arial"/>
              </w:rPr>
              <w:t xml:space="preserve"> RM will compile a full report for circulation.</w:t>
            </w:r>
          </w:p>
          <w:p w14:paraId="68684FEF" w14:textId="6A648FC1" w:rsidR="00691455" w:rsidRDefault="00691455" w:rsidP="00096193">
            <w:pPr>
              <w:pStyle w:val="PlainText"/>
              <w:rPr>
                <w:rFonts w:ascii="Arial" w:hAnsi="Arial" w:cs="Arial"/>
                <w:b/>
              </w:rPr>
            </w:pPr>
            <w:r>
              <w:rPr>
                <w:rFonts w:ascii="Arial" w:hAnsi="Arial" w:cs="Arial"/>
                <w:b/>
              </w:rPr>
              <w:t>Africa</w:t>
            </w:r>
          </w:p>
          <w:p w14:paraId="2EEBBCA0" w14:textId="3583639D" w:rsidR="00691455" w:rsidRPr="00691455" w:rsidRDefault="00FF5F01" w:rsidP="00096193">
            <w:pPr>
              <w:pStyle w:val="PlainText"/>
              <w:rPr>
                <w:rFonts w:ascii="Arial" w:hAnsi="Arial" w:cs="Arial"/>
              </w:rPr>
            </w:pPr>
            <w:r>
              <w:rPr>
                <w:rFonts w:ascii="Arial" w:hAnsi="Arial" w:cs="Arial"/>
              </w:rPr>
              <w:t>No report circulated as TON is currently engaged in liaison with branches in the region.</w:t>
            </w:r>
          </w:p>
          <w:p w14:paraId="77874346" w14:textId="0781B477" w:rsidR="00691455" w:rsidRDefault="00691455" w:rsidP="00096193">
            <w:pPr>
              <w:pStyle w:val="PlainText"/>
              <w:rPr>
                <w:rFonts w:ascii="Arial" w:hAnsi="Arial" w:cs="Arial"/>
                <w:b/>
              </w:rPr>
            </w:pPr>
            <w:r>
              <w:rPr>
                <w:rFonts w:ascii="Arial" w:hAnsi="Arial" w:cs="Arial"/>
                <w:b/>
              </w:rPr>
              <w:t>Nigeria</w:t>
            </w:r>
          </w:p>
          <w:p w14:paraId="15F4E0CC" w14:textId="028D00CF" w:rsidR="00621402" w:rsidRPr="00621402" w:rsidRDefault="00621402" w:rsidP="00096193">
            <w:pPr>
              <w:pStyle w:val="PlainText"/>
              <w:rPr>
                <w:rFonts w:ascii="Arial" w:hAnsi="Arial" w:cs="Arial"/>
              </w:rPr>
            </w:pPr>
            <w:r w:rsidRPr="00621402">
              <w:rPr>
                <w:rFonts w:ascii="Arial" w:hAnsi="Arial" w:cs="Arial"/>
              </w:rPr>
              <w:t>FE circulated a report</w:t>
            </w:r>
            <w:r>
              <w:rPr>
                <w:rFonts w:ascii="Arial" w:hAnsi="Arial" w:cs="Arial"/>
              </w:rPr>
              <w:t xml:space="preserve"> and updated members on membership and education issues in Nigeria, and the recent AGM</w:t>
            </w:r>
          </w:p>
          <w:p w14:paraId="7D22E112" w14:textId="7F83E7DD" w:rsidR="00BD45A7" w:rsidRPr="00BD45A7" w:rsidRDefault="00BD45A7" w:rsidP="00096193">
            <w:pPr>
              <w:pStyle w:val="PlainText"/>
              <w:rPr>
                <w:rFonts w:ascii="Arial" w:hAnsi="Arial" w:cs="Arial"/>
                <w:b/>
              </w:rPr>
            </w:pPr>
            <w:r>
              <w:rPr>
                <w:rFonts w:ascii="Arial" w:hAnsi="Arial" w:cs="Arial"/>
                <w:b/>
              </w:rPr>
              <w:t>WiL</w:t>
            </w:r>
            <w:r w:rsidRPr="00BD45A7">
              <w:rPr>
                <w:rFonts w:ascii="Arial" w:hAnsi="Arial" w:cs="Arial"/>
                <w:b/>
              </w:rPr>
              <w:t>AT</w:t>
            </w:r>
          </w:p>
          <w:p w14:paraId="673943C5" w14:textId="3277BDF4" w:rsidR="00BD45A7" w:rsidRDefault="00BD45A7" w:rsidP="00096193">
            <w:pPr>
              <w:pStyle w:val="PlainText"/>
              <w:rPr>
                <w:rFonts w:ascii="Arial" w:hAnsi="Arial" w:cs="Arial"/>
              </w:rPr>
            </w:pPr>
            <w:r>
              <w:rPr>
                <w:rFonts w:ascii="Arial" w:hAnsi="Arial" w:cs="Arial"/>
              </w:rPr>
              <w:t>VK circulated a report</w:t>
            </w:r>
            <w:r w:rsidR="0082191C">
              <w:rPr>
                <w:rFonts w:ascii="Arial" w:hAnsi="Arial" w:cs="Arial"/>
              </w:rPr>
              <w:t xml:space="preserve"> and thanked members for supporting the recent WiLAT function in Hong Kong.</w:t>
            </w:r>
          </w:p>
          <w:p w14:paraId="3FC490FF" w14:textId="72514010" w:rsidR="0082191C" w:rsidRDefault="0082191C" w:rsidP="00096193">
            <w:pPr>
              <w:pStyle w:val="PlainText"/>
              <w:rPr>
                <w:rFonts w:ascii="Arial" w:hAnsi="Arial" w:cs="Arial"/>
              </w:rPr>
            </w:pPr>
            <w:r>
              <w:rPr>
                <w:rFonts w:ascii="Arial" w:hAnsi="Arial" w:cs="Arial"/>
              </w:rPr>
              <w:lastRenderedPageBreak/>
              <w:t>VK reported that the WiLAT Guidelines have n</w:t>
            </w:r>
            <w:r w:rsidR="00D67755">
              <w:rPr>
                <w:rFonts w:ascii="Arial" w:hAnsi="Arial" w:cs="Arial"/>
              </w:rPr>
              <w:t>ow been issued to all local forums</w:t>
            </w:r>
            <w:r>
              <w:rPr>
                <w:rFonts w:ascii="Arial" w:hAnsi="Arial" w:cs="Arial"/>
              </w:rPr>
              <w:t>.</w:t>
            </w:r>
          </w:p>
          <w:p w14:paraId="0D6416F2" w14:textId="507A80CD" w:rsidR="00A76AB1" w:rsidRDefault="00A76AB1" w:rsidP="00096193">
            <w:pPr>
              <w:pStyle w:val="PlainText"/>
              <w:rPr>
                <w:rFonts w:ascii="Arial" w:hAnsi="Arial" w:cs="Arial"/>
                <w:b/>
              </w:rPr>
            </w:pPr>
            <w:r>
              <w:rPr>
                <w:rFonts w:ascii="Arial" w:hAnsi="Arial" w:cs="Arial"/>
                <w:b/>
              </w:rPr>
              <w:t>CILT Philippines Start up Proposal</w:t>
            </w:r>
          </w:p>
          <w:p w14:paraId="75FE88BF" w14:textId="77777777" w:rsidR="00774961" w:rsidRDefault="00452AD3" w:rsidP="00096193">
            <w:pPr>
              <w:pStyle w:val="PlainText"/>
              <w:rPr>
                <w:rFonts w:ascii="Arial" w:hAnsi="Arial" w:cs="Arial"/>
              </w:rPr>
            </w:pPr>
            <w:r w:rsidRPr="00452AD3">
              <w:rPr>
                <w:rFonts w:ascii="Arial" w:hAnsi="Arial" w:cs="Arial"/>
              </w:rPr>
              <w:t>JH and Karyn Welsh joined the meeting</w:t>
            </w:r>
            <w:r>
              <w:rPr>
                <w:rFonts w:ascii="Arial" w:hAnsi="Arial" w:cs="Arial"/>
              </w:rPr>
              <w:t xml:space="preserve">. </w:t>
            </w:r>
          </w:p>
          <w:p w14:paraId="107AC260" w14:textId="63B6C709" w:rsidR="00452AD3" w:rsidRDefault="00452AD3" w:rsidP="00096193">
            <w:pPr>
              <w:pStyle w:val="PlainText"/>
              <w:rPr>
                <w:rFonts w:ascii="Arial" w:hAnsi="Arial" w:cs="Arial"/>
              </w:rPr>
            </w:pPr>
            <w:r>
              <w:rPr>
                <w:rFonts w:ascii="Arial" w:hAnsi="Arial" w:cs="Arial"/>
              </w:rPr>
              <w:t>JH summarised his recent visit and key meetings on governance and approach.</w:t>
            </w:r>
          </w:p>
          <w:p w14:paraId="2AD021FF" w14:textId="1F57BF37" w:rsidR="00452AD3" w:rsidRDefault="0008386E" w:rsidP="00096193">
            <w:pPr>
              <w:pStyle w:val="PlainText"/>
              <w:rPr>
                <w:rFonts w:ascii="Arial" w:hAnsi="Arial" w:cs="Arial"/>
              </w:rPr>
            </w:pPr>
            <w:r>
              <w:rPr>
                <w:rFonts w:ascii="Arial" w:hAnsi="Arial" w:cs="Arial"/>
              </w:rPr>
              <w:t>A b</w:t>
            </w:r>
            <w:r w:rsidR="00452AD3">
              <w:rPr>
                <w:rFonts w:ascii="Arial" w:hAnsi="Arial" w:cs="Arial"/>
              </w:rPr>
              <w:t xml:space="preserve">usiness plan and </w:t>
            </w:r>
            <w:r>
              <w:rPr>
                <w:rFonts w:ascii="Arial" w:hAnsi="Arial" w:cs="Arial"/>
              </w:rPr>
              <w:t xml:space="preserve">a </w:t>
            </w:r>
            <w:r w:rsidR="00452AD3">
              <w:rPr>
                <w:rFonts w:ascii="Arial" w:hAnsi="Arial" w:cs="Arial"/>
              </w:rPr>
              <w:t xml:space="preserve">plan on a page have been created </w:t>
            </w:r>
            <w:r>
              <w:rPr>
                <w:rFonts w:ascii="Arial" w:hAnsi="Arial" w:cs="Arial"/>
              </w:rPr>
              <w:t xml:space="preserve">locally </w:t>
            </w:r>
            <w:r w:rsidR="00452AD3">
              <w:rPr>
                <w:rFonts w:ascii="Arial" w:hAnsi="Arial" w:cs="Arial"/>
              </w:rPr>
              <w:t>and are su</w:t>
            </w:r>
            <w:r w:rsidR="00774961">
              <w:rPr>
                <w:rFonts w:ascii="Arial" w:hAnsi="Arial" w:cs="Arial"/>
              </w:rPr>
              <w:t>bject to review and development by interested parties in international, CILT Australia and SGV</w:t>
            </w:r>
            <w:r w:rsidR="00960425">
              <w:rPr>
                <w:rFonts w:ascii="Arial" w:hAnsi="Arial" w:cs="Arial"/>
              </w:rPr>
              <w:t xml:space="preserve"> </w:t>
            </w:r>
            <w:r>
              <w:rPr>
                <w:rFonts w:ascii="Arial" w:hAnsi="Arial" w:cs="Arial"/>
              </w:rPr>
              <w:t>(a</w:t>
            </w:r>
            <w:r w:rsidRPr="0008386E">
              <w:rPr>
                <w:rFonts w:ascii="Arial" w:hAnsi="Arial" w:cs="Arial"/>
              </w:rPr>
              <w:t xml:space="preserve"> Philippine multidisciplinary professional services firm</w:t>
            </w:r>
            <w:r>
              <w:rPr>
                <w:rFonts w:ascii="Arial" w:hAnsi="Arial" w:cs="Arial"/>
              </w:rPr>
              <w:t>)</w:t>
            </w:r>
            <w:r w:rsidR="00637FF6">
              <w:rPr>
                <w:rFonts w:ascii="Arial" w:hAnsi="Arial" w:cs="Arial"/>
              </w:rPr>
              <w:t>.</w:t>
            </w:r>
          </w:p>
          <w:p w14:paraId="48EF6FE8" w14:textId="036668CB" w:rsidR="00A24108" w:rsidRDefault="0008386E" w:rsidP="00096193">
            <w:pPr>
              <w:pStyle w:val="PlainText"/>
              <w:rPr>
                <w:rFonts w:ascii="Arial" w:hAnsi="Arial" w:cs="Arial"/>
              </w:rPr>
            </w:pPr>
            <w:r>
              <w:rPr>
                <w:rFonts w:ascii="Arial" w:hAnsi="Arial" w:cs="Arial"/>
              </w:rPr>
              <w:t>KW</w:t>
            </w:r>
            <w:r w:rsidR="00774961">
              <w:rPr>
                <w:rFonts w:ascii="Arial" w:hAnsi="Arial" w:cs="Arial"/>
              </w:rPr>
              <w:t xml:space="preserve"> reinforced the SGV offering and the need to consider this fully within the development of the business plan. </w:t>
            </w:r>
            <w:r w:rsidR="008068EC" w:rsidRPr="008068EC">
              <w:rPr>
                <w:rFonts w:ascii="Arial" w:hAnsi="Arial" w:cs="Arial"/>
              </w:rPr>
              <w:t>JH emphasized the importance of recruiting public and private sector professionals to boost Institute credibility and recognition</w:t>
            </w:r>
            <w:r w:rsidR="008068EC">
              <w:rPr>
                <w:rFonts w:ascii="Arial" w:hAnsi="Arial" w:cs="Arial"/>
              </w:rPr>
              <w:t>.</w:t>
            </w:r>
            <w:r w:rsidR="008068EC" w:rsidRPr="008068EC">
              <w:rPr>
                <w:rFonts w:ascii="Arial" w:hAnsi="Arial" w:cs="Arial"/>
              </w:rPr>
              <w:t xml:space="preserve"> </w:t>
            </w:r>
            <w:r w:rsidR="00774961">
              <w:rPr>
                <w:rFonts w:ascii="Arial" w:hAnsi="Arial" w:cs="Arial"/>
              </w:rPr>
              <w:t>JH identified the advantage of cross country collaboration in the birth and development of a new branch and asked for IMC advice on the preferred route for progression.</w:t>
            </w:r>
            <w:r w:rsidR="00637FF6" w:rsidRPr="00637FF6">
              <w:rPr>
                <w:rFonts w:ascii="Arial" w:hAnsi="Arial" w:cs="Arial"/>
              </w:rPr>
              <w:t>.</w:t>
            </w:r>
            <w:r w:rsidR="00A24108" w:rsidRPr="00A24108">
              <w:rPr>
                <w:rFonts w:ascii="Arial" w:hAnsi="Arial" w:cs="Arial"/>
              </w:rPr>
              <w:t xml:space="preserve"> </w:t>
            </w:r>
          </w:p>
          <w:p w14:paraId="517A889B" w14:textId="48C207D2" w:rsidR="00960425" w:rsidRDefault="00960425" w:rsidP="00096193">
            <w:pPr>
              <w:pStyle w:val="PlainText"/>
              <w:rPr>
                <w:rFonts w:ascii="Arial" w:hAnsi="Arial" w:cs="Arial"/>
              </w:rPr>
            </w:pPr>
            <w:r>
              <w:rPr>
                <w:rFonts w:ascii="Arial" w:hAnsi="Arial" w:cs="Arial"/>
              </w:rPr>
              <w:t xml:space="preserve">JH requested member views by Friday 7 December before </w:t>
            </w:r>
            <w:r w:rsidR="0008386E">
              <w:rPr>
                <w:rFonts w:ascii="Arial" w:hAnsi="Arial" w:cs="Arial"/>
              </w:rPr>
              <w:t>we respon</w:t>
            </w:r>
            <w:r w:rsidR="00FF5F01">
              <w:rPr>
                <w:rFonts w:ascii="Arial" w:hAnsi="Arial" w:cs="Arial"/>
              </w:rPr>
              <w:t>d</w:t>
            </w:r>
            <w:r>
              <w:rPr>
                <w:rFonts w:ascii="Arial" w:hAnsi="Arial" w:cs="Arial"/>
              </w:rPr>
              <w:t xml:space="preserve"> to the local team in Philippines with clear parame</w:t>
            </w:r>
            <w:r w:rsidR="0008386E">
              <w:rPr>
                <w:rFonts w:ascii="Arial" w:hAnsi="Arial" w:cs="Arial"/>
              </w:rPr>
              <w:t>t</w:t>
            </w:r>
            <w:r>
              <w:rPr>
                <w:rFonts w:ascii="Arial" w:hAnsi="Arial" w:cs="Arial"/>
              </w:rPr>
              <w:t>ers for development.</w:t>
            </w:r>
          </w:p>
          <w:p w14:paraId="650AB24F" w14:textId="3EDAADB4" w:rsidR="00960425" w:rsidRDefault="0008386E" w:rsidP="00096193">
            <w:pPr>
              <w:pStyle w:val="PlainText"/>
              <w:rPr>
                <w:rFonts w:ascii="Arial" w:hAnsi="Arial" w:cs="Arial"/>
              </w:rPr>
            </w:pPr>
            <w:r>
              <w:rPr>
                <w:rFonts w:ascii="Arial" w:hAnsi="Arial" w:cs="Arial"/>
              </w:rPr>
              <w:t>IMC agreed that the branch be</w:t>
            </w:r>
            <w:r w:rsidR="00960425">
              <w:rPr>
                <w:rFonts w:ascii="Arial" w:hAnsi="Arial" w:cs="Arial"/>
              </w:rPr>
              <w:t xml:space="preserve"> supported by </w:t>
            </w:r>
            <w:r>
              <w:rPr>
                <w:rFonts w:ascii="Arial" w:hAnsi="Arial" w:cs="Arial"/>
              </w:rPr>
              <w:t xml:space="preserve">CILT </w:t>
            </w:r>
            <w:r w:rsidR="00960425">
              <w:rPr>
                <w:rFonts w:ascii="Arial" w:hAnsi="Arial" w:cs="Arial"/>
              </w:rPr>
              <w:t>Australia and that this</w:t>
            </w:r>
            <w:r>
              <w:rPr>
                <w:rFonts w:ascii="Arial" w:hAnsi="Arial" w:cs="Arial"/>
              </w:rPr>
              <w:t>,</w:t>
            </w:r>
            <w:r w:rsidR="00960425">
              <w:rPr>
                <w:rFonts w:ascii="Arial" w:hAnsi="Arial" w:cs="Arial"/>
              </w:rPr>
              <w:t xml:space="preserve"> and SGV’s input</w:t>
            </w:r>
            <w:r>
              <w:rPr>
                <w:rFonts w:ascii="Arial" w:hAnsi="Arial" w:cs="Arial"/>
              </w:rPr>
              <w:t>,</w:t>
            </w:r>
            <w:r w:rsidR="00960425">
              <w:rPr>
                <w:rFonts w:ascii="Arial" w:hAnsi="Arial" w:cs="Arial"/>
              </w:rPr>
              <w:t xml:space="preserve"> should be recognised in the business plan. </w:t>
            </w:r>
            <w:r>
              <w:rPr>
                <w:rFonts w:ascii="Arial" w:hAnsi="Arial" w:cs="Arial"/>
              </w:rPr>
              <w:t>A r</w:t>
            </w:r>
            <w:r w:rsidR="00960425">
              <w:rPr>
                <w:rFonts w:ascii="Arial" w:hAnsi="Arial" w:cs="Arial"/>
              </w:rPr>
              <w:t>e</w:t>
            </w:r>
            <w:r w:rsidR="00A606BF">
              <w:rPr>
                <w:rFonts w:ascii="Arial" w:hAnsi="Arial" w:cs="Arial"/>
              </w:rPr>
              <w:t>fresh</w:t>
            </w:r>
            <w:r>
              <w:rPr>
                <w:rFonts w:ascii="Arial" w:hAnsi="Arial" w:cs="Arial"/>
              </w:rPr>
              <w:t xml:space="preserve">ed business plan </w:t>
            </w:r>
            <w:r w:rsidR="0023040D">
              <w:rPr>
                <w:rFonts w:ascii="Arial" w:hAnsi="Arial" w:cs="Arial"/>
              </w:rPr>
              <w:t>wo</w:t>
            </w:r>
            <w:r>
              <w:rPr>
                <w:rFonts w:ascii="Arial" w:hAnsi="Arial" w:cs="Arial"/>
              </w:rPr>
              <w:t>uld be</w:t>
            </w:r>
            <w:r w:rsidR="00960425">
              <w:rPr>
                <w:rFonts w:ascii="Arial" w:hAnsi="Arial" w:cs="Arial"/>
              </w:rPr>
              <w:t xml:space="preserve"> present</w:t>
            </w:r>
            <w:r>
              <w:rPr>
                <w:rFonts w:ascii="Arial" w:hAnsi="Arial" w:cs="Arial"/>
              </w:rPr>
              <w:t>ed</w:t>
            </w:r>
            <w:r w:rsidR="00960425">
              <w:rPr>
                <w:rFonts w:ascii="Arial" w:hAnsi="Arial" w:cs="Arial"/>
              </w:rPr>
              <w:t xml:space="preserve"> to IMC in February</w:t>
            </w:r>
            <w:r>
              <w:rPr>
                <w:rFonts w:ascii="Arial" w:hAnsi="Arial" w:cs="Arial"/>
              </w:rPr>
              <w:t>.</w:t>
            </w:r>
          </w:p>
          <w:p w14:paraId="4950EF15" w14:textId="5A57690E" w:rsidR="00A606BF" w:rsidRDefault="0008386E" w:rsidP="00096193">
            <w:pPr>
              <w:pStyle w:val="PlainText"/>
              <w:rPr>
                <w:rFonts w:ascii="Arial" w:hAnsi="Arial" w:cs="Arial"/>
              </w:rPr>
            </w:pPr>
            <w:r>
              <w:rPr>
                <w:rFonts w:ascii="Arial" w:hAnsi="Arial" w:cs="Arial"/>
              </w:rPr>
              <w:t>FC identified an interest from</w:t>
            </w:r>
            <w:r w:rsidR="00A606BF">
              <w:rPr>
                <w:rFonts w:ascii="Arial" w:hAnsi="Arial" w:cs="Arial"/>
              </w:rPr>
              <w:t xml:space="preserve"> other CILT countries in </w:t>
            </w:r>
            <w:r>
              <w:rPr>
                <w:rFonts w:ascii="Arial" w:hAnsi="Arial" w:cs="Arial"/>
              </w:rPr>
              <w:t>supporting the development of</w:t>
            </w:r>
            <w:r w:rsidR="00A606BF">
              <w:rPr>
                <w:rFonts w:ascii="Arial" w:hAnsi="Arial" w:cs="Arial"/>
              </w:rPr>
              <w:t xml:space="preserve"> the Philippines branch and KN agreed that this </w:t>
            </w:r>
            <w:r w:rsidR="0023040D">
              <w:rPr>
                <w:rFonts w:ascii="Arial" w:hAnsi="Arial" w:cs="Arial"/>
              </w:rPr>
              <w:t>w</w:t>
            </w:r>
            <w:r w:rsidR="00490873">
              <w:rPr>
                <w:rFonts w:ascii="Arial" w:hAnsi="Arial" w:cs="Arial"/>
              </w:rPr>
              <w:t>ould</w:t>
            </w:r>
            <w:r w:rsidR="00A606BF">
              <w:rPr>
                <w:rFonts w:ascii="Arial" w:hAnsi="Arial" w:cs="Arial"/>
              </w:rPr>
              <w:t xml:space="preserve"> be facilitated in the process.</w:t>
            </w:r>
            <w:r w:rsidR="00637FF6">
              <w:rPr>
                <w:rFonts w:ascii="Arial" w:hAnsi="Arial" w:cs="Arial"/>
              </w:rPr>
              <w:t xml:space="preserve"> FC also suggested that we seek out international members </w:t>
            </w:r>
            <w:r w:rsidR="00637FF6" w:rsidRPr="00637FF6">
              <w:rPr>
                <w:rFonts w:ascii="Arial" w:hAnsi="Arial" w:cs="Arial"/>
              </w:rPr>
              <w:t xml:space="preserve">working within the Philippines, who are very keen to be involved, and include them </w:t>
            </w:r>
            <w:r w:rsidR="00637FF6">
              <w:rPr>
                <w:rFonts w:ascii="Arial" w:hAnsi="Arial" w:cs="Arial"/>
              </w:rPr>
              <w:t xml:space="preserve">as </w:t>
            </w:r>
            <w:r w:rsidR="00637FF6" w:rsidRPr="00637FF6">
              <w:rPr>
                <w:rFonts w:ascii="Arial" w:hAnsi="Arial" w:cs="Arial"/>
              </w:rPr>
              <w:t>part of the committee.</w:t>
            </w:r>
          </w:p>
          <w:p w14:paraId="6E6BA692" w14:textId="758816A4" w:rsidR="00774961" w:rsidRPr="00452AD3" w:rsidRDefault="00A606BF" w:rsidP="00096193">
            <w:pPr>
              <w:pStyle w:val="PlainText"/>
              <w:rPr>
                <w:rFonts w:ascii="Arial" w:hAnsi="Arial" w:cs="Arial"/>
              </w:rPr>
            </w:pPr>
            <w:r>
              <w:rPr>
                <w:rFonts w:ascii="Arial" w:hAnsi="Arial" w:cs="Arial"/>
              </w:rPr>
              <w:t>KW left the meeting</w:t>
            </w:r>
          </w:p>
          <w:p w14:paraId="153F1F1E" w14:textId="7D5A68FE" w:rsidR="00452AD3" w:rsidRPr="00266A50" w:rsidRDefault="00452AD3" w:rsidP="00096193">
            <w:pPr>
              <w:pStyle w:val="PlainText"/>
              <w:rPr>
                <w:rFonts w:ascii="Arial" w:hAnsi="Arial" w:cs="Arial"/>
                <w:b/>
              </w:rPr>
            </w:pPr>
          </w:p>
        </w:tc>
        <w:tc>
          <w:tcPr>
            <w:tcW w:w="907" w:type="dxa"/>
            <w:vAlign w:val="center"/>
          </w:tcPr>
          <w:p w14:paraId="31998C01" w14:textId="77777777" w:rsidR="006A360B" w:rsidRPr="00806F86" w:rsidRDefault="006A360B" w:rsidP="00E96EE3">
            <w:pPr>
              <w:pStyle w:val="PlainText"/>
              <w:rPr>
                <w:rFonts w:ascii="Arial" w:hAnsi="Arial" w:cs="Arial"/>
              </w:rPr>
            </w:pPr>
          </w:p>
        </w:tc>
      </w:tr>
      <w:tr w:rsidR="00EC0D70" w:rsidRPr="001A1DF9" w14:paraId="3FC42A03" w14:textId="77777777" w:rsidTr="00E96EE3">
        <w:tc>
          <w:tcPr>
            <w:tcW w:w="959" w:type="dxa"/>
          </w:tcPr>
          <w:p w14:paraId="417CF71B" w14:textId="77777777" w:rsidR="00FF44EA" w:rsidRDefault="00EC0D70" w:rsidP="00E96EE3">
            <w:pPr>
              <w:pStyle w:val="PlainText"/>
              <w:rPr>
                <w:rFonts w:ascii="Arial" w:hAnsi="Arial" w:cs="Arial"/>
                <w:b/>
              </w:rPr>
            </w:pPr>
            <w:r>
              <w:rPr>
                <w:rFonts w:ascii="Arial" w:hAnsi="Arial" w:cs="Arial"/>
                <w:b/>
              </w:rPr>
              <w:t>5.0</w:t>
            </w:r>
          </w:p>
          <w:p w14:paraId="74B1A34D" w14:textId="77777777" w:rsidR="0094088F" w:rsidRDefault="0094088F" w:rsidP="00E96EE3">
            <w:pPr>
              <w:pStyle w:val="PlainText"/>
              <w:rPr>
                <w:rFonts w:ascii="Arial" w:hAnsi="Arial" w:cs="Arial"/>
                <w:b/>
              </w:rPr>
            </w:pPr>
          </w:p>
          <w:p w14:paraId="7F59D1BA" w14:textId="77777777" w:rsidR="0094088F" w:rsidRDefault="0094088F" w:rsidP="00E96EE3">
            <w:pPr>
              <w:pStyle w:val="PlainText"/>
              <w:rPr>
                <w:rFonts w:ascii="Arial" w:hAnsi="Arial" w:cs="Arial"/>
                <w:b/>
              </w:rPr>
            </w:pPr>
          </w:p>
          <w:p w14:paraId="318AD212" w14:textId="77777777" w:rsidR="00A76AB1" w:rsidRDefault="00A76AB1" w:rsidP="00E96EE3">
            <w:pPr>
              <w:pStyle w:val="PlainText"/>
              <w:rPr>
                <w:rFonts w:ascii="Arial" w:hAnsi="Arial" w:cs="Arial"/>
                <w:b/>
              </w:rPr>
            </w:pPr>
            <w:r>
              <w:rPr>
                <w:rFonts w:ascii="Arial" w:hAnsi="Arial" w:cs="Arial"/>
                <w:b/>
              </w:rPr>
              <w:t>5.1</w:t>
            </w:r>
          </w:p>
          <w:p w14:paraId="59D683BA" w14:textId="77777777" w:rsidR="00225C4C" w:rsidRDefault="00225C4C" w:rsidP="00E96EE3">
            <w:pPr>
              <w:pStyle w:val="PlainText"/>
              <w:rPr>
                <w:rFonts w:ascii="Arial" w:hAnsi="Arial" w:cs="Arial"/>
                <w:b/>
              </w:rPr>
            </w:pPr>
          </w:p>
          <w:p w14:paraId="1FDCFBEC" w14:textId="77777777" w:rsidR="00225C4C" w:rsidRDefault="00225C4C" w:rsidP="00E96EE3">
            <w:pPr>
              <w:pStyle w:val="PlainText"/>
              <w:rPr>
                <w:rFonts w:ascii="Arial" w:hAnsi="Arial" w:cs="Arial"/>
                <w:b/>
              </w:rPr>
            </w:pPr>
          </w:p>
          <w:p w14:paraId="53BE80AB" w14:textId="77777777" w:rsidR="00225C4C" w:rsidRDefault="00225C4C" w:rsidP="00E96EE3">
            <w:pPr>
              <w:pStyle w:val="PlainText"/>
              <w:rPr>
                <w:rFonts w:ascii="Arial" w:hAnsi="Arial" w:cs="Arial"/>
                <w:b/>
              </w:rPr>
            </w:pPr>
          </w:p>
          <w:p w14:paraId="4BE4FBBA" w14:textId="77777777" w:rsidR="00225C4C" w:rsidRDefault="00225C4C" w:rsidP="00E96EE3">
            <w:pPr>
              <w:pStyle w:val="PlainText"/>
              <w:rPr>
                <w:rFonts w:ascii="Arial" w:hAnsi="Arial" w:cs="Arial"/>
                <w:b/>
              </w:rPr>
            </w:pPr>
          </w:p>
          <w:p w14:paraId="3AE767EF" w14:textId="77777777" w:rsidR="00225C4C" w:rsidRDefault="00225C4C" w:rsidP="00E96EE3">
            <w:pPr>
              <w:pStyle w:val="PlainText"/>
              <w:rPr>
                <w:rFonts w:ascii="Arial" w:hAnsi="Arial" w:cs="Arial"/>
                <w:b/>
              </w:rPr>
            </w:pPr>
          </w:p>
          <w:p w14:paraId="52DF1ABC" w14:textId="77777777" w:rsidR="00225C4C" w:rsidRDefault="00225C4C" w:rsidP="00E96EE3">
            <w:pPr>
              <w:pStyle w:val="PlainText"/>
              <w:rPr>
                <w:rFonts w:ascii="Arial" w:hAnsi="Arial" w:cs="Arial"/>
                <w:b/>
              </w:rPr>
            </w:pPr>
          </w:p>
          <w:p w14:paraId="0DBA6926" w14:textId="77777777" w:rsidR="00225C4C" w:rsidRDefault="00225C4C" w:rsidP="00E96EE3">
            <w:pPr>
              <w:pStyle w:val="PlainText"/>
              <w:rPr>
                <w:rFonts w:ascii="Arial" w:hAnsi="Arial" w:cs="Arial"/>
              </w:rPr>
            </w:pPr>
            <w:r w:rsidRPr="00225C4C">
              <w:rPr>
                <w:rFonts w:ascii="Arial" w:hAnsi="Arial" w:cs="Arial"/>
              </w:rPr>
              <w:t>5.1.1</w:t>
            </w:r>
          </w:p>
          <w:p w14:paraId="3624ED41" w14:textId="77777777" w:rsidR="00225C4C" w:rsidRDefault="00225C4C" w:rsidP="00E96EE3">
            <w:pPr>
              <w:pStyle w:val="PlainText"/>
              <w:rPr>
                <w:rFonts w:ascii="Arial" w:hAnsi="Arial" w:cs="Arial"/>
              </w:rPr>
            </w:pPr>
          </w:p>
          <w:p w14:paraId="07260889" w14:textId="77777777" w:rsidR="00225C4C" w:rsidRDefault="00225C4C" w:rsidP="00E96EE3">
            <w:pPr>
              <w:pStyle w:val="PlainText"/>
              <w:rPr>
                <w:rFonts w:ascii="Arial" w:hAnsi="Arial" w:cs="Arial"/>
              </w:rPr>
            </w:pPr>
          </w:p>
          <w:p w14:paraId="7B2B116D" w14:textId="77777777" w:rsidR="00225C4C" w:rsidRDefault="00225C4C" w:rsidP="00E96EE3">
            <w:pPr>
              <w:pStyle w:val="PlainText"/>
              <w:rPr>
                <w:rFonts w:ascii="Arial" w:hAnsi="Arial" w:cs="Arial"/>
              </w:rPr>
            </w:pPr>
          </w:p>
          <w:p w14:paraId="5E005375" w14:textId="69A6A4FA" w:rsidR="00225C4C" w:rsidRPr="00225C4C" w:rsidRDefault="00225C4C" w:rsidP="00E96EE3">
            <w:pPr>
              <w:pStyle w:val="PlainText"/>
              <w:rPr>
                <w:rFonts w:ascii="Arial" w:hAnsi="Arial" w:cs="Arial"/>
              </w:rPr>
            </w:pPr>
            <w:r>
              <w:rPr>
                <w:rFonts w:ascii="Arial" w:hAnsi="Arial" w:cs="Arial"/>
              </w:rPr>
              <w:t>5.1.2</w:t>
            </w:r>
          </w:p>
        </w:tc>
        <w:tc>
          <w:tcPr>
            <w:tcW w:w="5953" w:type="dxa"/>
          </w:tcPr>
          <w:p w14:paraId="5AC2B92D" w14:textId="6BA0B89D" w:rsidR="00FF44EA" w:rsidRDefault="00A76AB1" w:rsidP="00096193">
            <w:pPr>
              <w:pStyle w:val="PlainText"/>
              <w:rPr>
                <w:rFonts w:ascii="Arial" w:hAnsi="Arial" w:cs="Arial"/>
                <w:b/>
              </w:rPr>
            </w:pPr>
            <w:r>
              <w:rPr>
                <w:rFonts w:ascii="Arial" w:hAnsi="Arial" w:cs="Arial"/>
                <w:b/>
              </w:rPr>
              <w:t>IESC Report</w:t>
            </w:r>
          </w:p>
          <w:p w14:paraId="0FD74D1C" w14:textId="435DF390" w:rsidR="0094088F" w:rsidRDefault="0094088F" w:rsidP="00096193">
            <w:pPr>
              <w:pStyle w:val="PlainText"/>
              <w:rPr>
                <w:rFonts w:ascii="Arial" w:hAnsi="Arial" w:cs="Arial"/>
              </w:rPr>
            </w:pPr>
            <w:r w:rsidRPr="0094088F">
              <w:rPr>
                <w:rFonts w:ascii="Arial" w:hAnsi="Arial" w:cs="Arial"/>
              </w:rPr>
              <w:t>JH</w:t>
            </w:r>
            <w:r w:rsidR="00BF2431">
              <w:rPr>
                <w:rFonts w:ascii="Arial" w:hAnsi="Arial" w:cs="Arial"/>
              </w:rPr>
              <w:t xml:space="preserve"> summarised the IESC report</w:t>
            </w:r>
            <w:r>
              <w:rPr>
                <w:rFonts w:ascii="Arial" w:hAnsi="Arial" w:cs="Arial"/>
              </w:rPr>
              <w:t xml:space="preserve"> circulated</w:t>
            </w:r>
            <w:r w:rsidR="00BF2431">
              <w:rPr>
                <w:rFonts w:ascii="Arial" w:hAnsi="Arial" w:cs="Arial"/>
              </w:rPr>
              <w:t xml:space="preserve"> and invited questions from members</w:t>
            </w:r>
            <w:r w:rsidR="003E32C3">
              <w:rPr>
                <w:rFonts w:ascii="Arial" w:hAnsi="Arial" w:cs="Arial"/>
              </w:rPr>
              <w:t>.</w:t>
            </w:r>
            <w:r w:rsidR="0008386E">
              <w:rPr>
                <w:rFonts w:ascii="Arial" w:hAnsi="Arial" w:cs="Arial"/>
              </w:rPr>
              <w:t xml:space="preserve"> No questions received.</w:t>
            </w:r>
          </w:p>
          <w:p w14:paraId="78E08D9B" w14:textId="4ECFC6D6" w:rsidR="00A76AB1" w:rsidRDefault="00A76AB1" w:rsidP="00096193">
            <w:pPr>
              <w:pStyle w:val="PlainText"/>
              <w:rPr>
                <w:rFonts w:ascii="Arial" w:hAnsi="Arial" w:cs="Arial"/>
                <w:b/>
              </w:rPr>
            </w:pPr>
            <w:r>
              <w:rPr>
                <w:rFonts w:ascii="Arial" w:hAnsi="Arial" w:cs="Arial"/>
                <w:b/>
              </w:rPr>
              <w:t>DAI Commission in Central Asia</w:t>
            </w:r>
          </w:p>
          <w:p w14:paraId="65C46C35" w14:textId="07F7E569" w:rsidR="0094088F" w:rsidRDefault="0094088F" w:rsidP="00096193">
            <w:pPr>
              <w:pStyle w:val="PlainText"/>
              <w:rPr>
                <w:rFonts w:ascii="Arial" w:hAnsi="Arial" w:cs="Arial"/>
              </w:rPr>
            </w:pPr>
            <w:r w:rsidRPr="0094088F">
              <w:rPr>
                <w:rFonts w:ascii="Arial" w:hAnsi="Arial" w:cs="Arial"/>
              </w:rPr>
              <w:t xml:space="preserve">JH reported on winning </w:t>
            </w:r>
            <w:r>
              <w:rPr>
                <w:rFonts w:ascii="Arial" w:hAnsi="Arial" w:cs="Arial"/>
              </w:rPr>
              <w:t xml:space="preserve">the </w:t>
            </w:r>
            <w:r w:rsidRPr="0094088F">
              <w:rPr>
                <w:rFonts w:ascii="Arial" w:hAnsi="Arial" w:cs="Arial"/>
              </w:rPr>
              <w:t>tender for our first international bus</w:t>
            </w:r>
            <w:r w:rsidR="0008386E">
              <w:rPr>
                <w:rFonts w:ascii="Arial" w:hAnsi="Arial" w:cs="Arial"/>
              </w:rPr>
              <w:t>iness</w:t>
            </w:r>
            <w:r w:rsidRPr="0094088F">
              <w:rPr>
                <w:rFonts w:ascii="Arial" w:hAnsi="Arial" w:cs="Arial"/>
              </w:rPr>
              <w:t xml:space="preserve"> dev</w:t>
            </w:r>
            <w:r w:rsidR="0008386E">
              <w:rPr>
                <w:rFonts w:ascii="Arial" w:hAnsi="Arial" w:cs="Arial"/>
              </w:rPr>
              <w:t>elopment</w:t>
            </w:r>
            <w:r w:rsidRPr="0094088F">
              <w:rPr>
                <w:rFonts w:ascii="Arial" w:hAnsi="Arial" w:cs="Arial"/>
              </w:rPr>
              <w:t xml:space="preserve"> opportunity</w:t>
            </w:r>
            <w:r w:rsidR="0008386E">
              <w:rPr>
                <w:rFonts w:ascii="Arial" w:hAnsi="Arial" w:cs="Arial"/>
              </w:rPr>
              <w:t xml:space="preserve"> in Kazakhstan. The m</w:t>
            </w:r>
            <w:r>
              <w:rPr>
                <w:rFonts w:ascii="Arial" w:hAnsi="Arial" w:cs="Arial"/>
              </w:rPr>
              <w:t xml:space="preserve">ethod of delivery will allow us to accredit new establishments in the process of delivering the project and will also allow CILT Kazakhstan to </w:t>
            </w:r>
            <w:r w:rsidR="00490873">
              <w:rPr>
                <w:rFonts w:ascii="Arial" w:hAnsi="Arial" w:cs="Arial"/>
              </w:rPr>
              <w:t>kick-start</w:t>
            </w:r>
            <w:r>
              <w:rPr>
                <w:rFonts w:ascii="Arial" w:hAnsi="Arial" w:cs="Arial"/>
              </w:rPr>
              <w:t xml:space="preserve"> their own programmes</w:t>
            </w:r>
            <w:r w:rsidR="0008386E">
              <w:rPr>
                <w:rFonts w:ascii="Arial" w:hAnsi="Arial" w:cs="Arial"/>
              </w:rPr>
              <w:t>.</w:t>
            </w:r>
          </w:p>
          <w:p w14:paraId="73C9B6CD" w14:textId="77777777" w:rsidR="0094088F" w:rsidRDefault="0094088F" w:rsidP="00096193">
            <w:pPr>
              <w:pStyle w:val="PlainText"/>
              <w:rPr>
                <w:rFonts w:ascii="Arial" w:hAnsi="Arial" w:cs="Arial"/>
              </w:rPr>
            </w:pPr>
            <w:r>
              <w:rPr>
                <w:rFonts w:ascii="Arial" w:hAnsi="Arial" w:cs="Arial"/>
              </w:rPr>
              <w:t>RM congratulated the tender team</w:t>
            </w:r>
          </w:p>
          <w:p w14:paraId="2453CCBD" w14:textId="2C250744" w:rsidR="00BF2431" w:rsidRDefault="00BF2431" w:rsidP="003E32C3">
            <w:pPr>
              <w:pStyle w:val="PlainText"/>
              <w:rPr>
                <w:rFonts w:ascii="Arial" w:hAnsi="Arial" w:cs="Arial"/>
              </w:rPr>
            </w:pPr>
            <w:r>
              <w:rPr>
                <w:rFonts w:ascii="Arial" w:hAnsi="Arial" w:cs="Arial"/>
              </w:rPr>
              <w:t xml:space="preserve">SR </w:t>
            </w:r>
            <w:r w:rsidR="003E32C3">
              <w:rPr>
                <w:rFonts w:ascii="Arial" w:hAnsi="Arial" w:cs="Arial"/>
              </w:rPr>
              <w:t xml:space="preserve">observed </w:t>
            </w:r>
            <w:r>
              <w:rPr>
                <w:rFonts w:ascii="Arial" w:hAnsi="Arial" w:cs="Arial"/>
              </w:rPr>
              <w:t>that as a flagship initiative</w:t>
            </w:r>
            <w:r w:rsidR="0008386E">
              <w:rPr>
                <w:rFonts w:ascii="Arial" w:hAnsi="Arial" w:cs="Arial"/>
              </w:rPr>
              <w:t>,</w:t>
            </w:r>
            <w:r>
              <w:rPr>
                <w:rFonts w:ascii="Arial" w:hAnsi="Arial" w:cs="Arial"/>
              </w:rPr>
              <w:t xml:space="preserve"> </w:t>
            </w:r>
            <w:r w:rsidR="003E32C3">
              <w:rPr>
                <w:rFonts w:ascii="Arial" w:hAnsi="Arial" w:cs="Arial"/>
              </w:rPr>
              <w:t>this</w:t>
            </w:r>
            <w:r>
              <w:rPr>
                <w:rFonts w:ascii="Arial" w:hAnsi="Arial" w:cs="Arial"/>
              </w:rPr>
              <w:t xml:space="preserve"> project must be run closely with tight project management. KN reported that the first planning meeting will take place next week and </w:t>
            </w:r>
            <w:r w:rsidR="00225C4C">
              <w:rPr>
                <w:rFonts w:ascii="Arial" w:hAnsi="Arial" w:cs="Arial"/>
              </w:rPr>
              <w:t xml:space="preserve">that </w:t>
            </w:r>
            <w:r>
              <w:rPr>
                <w:rFonts w:ascii="Arial" w:hAnsi="Arial" w:cs="Arial"/>
              </w:rPr>
              <w:t xml:space="preserve">resource and management issues </w:t>
            </w:r>
            <w:r w:rsidR="00225C4C">
              <w:rPr>
                <w:rFonts w:ascii="Arial" w:hAnsi="Arial" w:cs="Arial"/>
              </w:rPr>
              <w:t>will be discussed later in this meeting</w:t>
            </w:r>
          </w:p>
          <w:p w14:paraId="185D3F38" w14:textId="23D3E369" w:rsidR="00306B75" w:rsidRDefault="00306B75" w:rsidP="00306B75">
            <w:pPr>
              <w:pStyle w:val="PlainText"/>
              <w:rPr>
                <w:rFonts w:ascii="Arial" w:hAnsi="Arial" w:cs="Arial"/>
              </w:rPr>
            </w:pPr>
            <w:r w:rsidRPr="00F90464">
              <w:rPr>
                <w:rFonts w:ascii="Arial" w:hAnsi="Arial" w:cs="Arial"/>
              </w:rPr>
              <w:t>RM reported on Malaysia</w:t>
            </w:r>
            <w:r w:rsidR="00F90464" w:rsidRPr="00F90464">
              <w:rPr>
                <w:rFonts w:ascii="Arial" w:hAnsi="Arial" w:cs="Arial"/>
              </w:rPr>
              <w:t>’s recent</w:t>
            </w:r>
            <w:r w:rsidRPr="00F90464">
              <w:rPr>
                <w:rFonts w:ascii="Arial" w:hAnsi="Arial" w:cs="Arial"/>
              </w:rPr>
              <w:t xml:space="preserve"> study and report on</w:t>
            </w:r>
            <w:r w:rsidR="00F90464">
              <w:rPr>
                <w:rFonts w:ascii="Arial" w:hAnsi="Arial" w:cs="Arial"/>
              </w:rPr>
              <w:t xml:space="preserve"> </w:t>
            </w:r>
            <w:r w:rsidR="00F90464" w:rsidRPr="00F90464">
              <w:rPr>
                <w:rFonts w:ascii="Arial" w:hAnsi="Arial" w:cs="Arial"/>
              </w:rPr>
              <w:t xml:space="preserve">empowering women leadership in the maritime sector </w:t>
            </w:r>
            <w:r w:rsidR="00F90464">
              <w:rPr>
                <w:rFonts w:ascii="Arial" w:hAnsi="Arial" w:cs="Arial"/>
              </w:rPr>
              <w:t xml:space="preserve">which was </w:t>
            </w:r>
            <w:r w:rsidR="00F90464" w:rsidRPr="00F90464">
              <w:rPr>
                <w:rFonts w:ascii="Arial" w:hAnsi="Arial" w:cs="Arial"/>
              </w:rPr>
              <w:t>presented at The APEC Senior Transport Officers Meeting at Lima Peru on 15/10/18</w:t>
            </w:r>
            <w:r w:rsidR="008068EC">
              <w:rPr>
                <w:rFonts w:ascii="Arial" w:hAnsi="Arial" w:cs="Arial"/>
              </w:rPr>
              <w:t xml:space="preserve">. </w:t>
            </w:r>
            <w:r w:rsidRPr="00306B75">
              <w:rPr>
                <w:rFonts w:ascii="Arial" w:hAnsi="Arial" w:cs="Arial"/>
              </w:rPr>
              <w:t xml:space="preserve">JH requested </w:t>
            </w:r>
            <w:r>
              <w:rPr>
                <w:rFonts w:ascii="Arial" w:hAnsi="Arial" w:cs="Arial"/>
              </w:rPr>
              <w:t xml:space="preserve">copies of the report </w:t>
            </w:r>
            <w:r w:rsidRPr="00306B75">
              <w:rPr>
                <w:rFonts w:ascii="Arial" w:hAnsi="Arial" w:cs="Arial"/>
              </w:rPr>
              <w:t>and identified</w:t>
            </w:r>
            <w:r>
              <w:rPr>
                <w:rFonts w:ascii="Arial" w:hAnsi="Arial" w:cs="Arial"/>
              </w:rPr>
              <w:t xml:space="preserve"> a</w:t>
            </w:r>
            <w:r w:rsidRPr="00306B75">
              <w:rPr>
                <w:rFonts w:ascii="Arial" w:hAnsi="Arial" w:cs="Arial"/>
              </w:rPr>
              <w:t xml:space="preserve"> request from the </w:t>
            </w:r>
            <w:r w:rsidR="00225C4C">
              <w:rPr>
                <w:rFonts w:ascii="Arial" w:hAnsi="Arial" w:cs="Arial"/>
              </w:rPr>
              <w:t xml:space="preserve">DAI </w:t>
            </w:r>
            <w:r w:rsidRPr="00306B75">
              <w:rPr>
                <w:rFonts w:ascii="Arial" w:hAnsi="Arial" w:cs="Arial"/>
              </w:rPr>
              <w:t>developme</w:t>
            </w:r>
            <w:r>
              <w:rPr>
                <w:rFonts w:ascii="Arial" w:hAnsi="Arial" w:cs="Arial"/>
              </w:rPr>
              <w:t>nt partner for the progression</w:t>
            </w:r>
            <w:r w:rsidRPr="00306B75">
              <w:rPr>
                <w:rFonts w:ascii="Arial" w:hAnsi="Arial" w:cs="Arial"/>
              </w:rPr>
              <w:t xml:space="preserve"> of WiLAT</w:t>
            </w:r>
          </w:p>
          <w:p w14:paraId="1C0CB7DC" w14:textId="77777777" w:rsidR="000F55CA" w:rsidRDefault="000F55CA" w:rsidP="00306B75">
            <w:pPr>
              <w:pStyle w:val="PlainText"/>
              <w:rPr>
                <w:rFonts w:ascii="Arial" w:hAnsi="Arial" w:cs="Arial"/>
              </w:rPr>
            </w:pPr>
            <w:r>
              <w:rPr>
                <w:rFonts w:ascii="Arial" w:hAnsi="Arial" w:cs="Arial"/>
              </w:rPr>
              <w:t>JH left the meeting</w:t>
            </w:r>
          </w:p>
          <w:p w14:paraId="4D8EA2AB" w14:textId="25968F85" w:rsidR="00225C4C" w:rsidRPr="0094088F" w:rsidRDefault="00225C4C" w:rsidP="00306B75">
            <w:pPr>
              <w:pStyle w:val="PlainText"/>
              <w:rPr>
                <w:rFonts w:ascii="Arial" w:hAnsi="Arial" w:cs="Arial"/>
              </w:rPr>
            </w:pPr>
          </w:p>
        </w:tc>
        <w:tc>
          <w:tcPr>
            <w:tcW w:w="907" w:type="dxa"/>
            <w:vAlign w:val="center"/>
          </w:tcPr>
          <w:p w14:paraId="74035AED" w14:textId="77777777" w:rsidR="00EC0D70" w:rsidRPr="00806F86" w:rsidRDefault="00EC0D70" w:rsidP="00E96EE3">
            <w:pPr>
              <w:pStyle w:val="PlainText"/>
              <w:rPr>
                <w:rFonts w:ascii="Arial" w:hAnsi="Arial" w:cs="Arial"/>
              </w:rPr>
            </w:pPr>
          </w:p>
        </w:tc>
      </w:tr>
      <w:tr w:rsidR="005B2096" w:rsidRPr="001A1DF9" w14:paraId="1AC30FF8" w14:textId="77777777" w:rsidTr="00E96EE3">
        <w:tc>
          <w:tcPr>
            <w:tcW w:w="959" w:type="dxa"/>
          </w:tcPr>
          <w:p w14:paraId="61939D2C" w14:textId="1FF21655" w:rsidR="005B2096" w:rsidRDefault="005B2096" w:rsidP="00E96EE3">
            <w:pPr>
              <w:pStyle w:val="PlainText"/>
              <w:rPr>
                <w:rFonts w:ascii="Arial" w:hAnsi="Arial" w:cs="Arial"/>
                <w:b/>
              </w:rPr>
            </w:pPr>
            <w:r>
              <w:rPr>
                <w:rFonts w:ascii="Arial" w:hAnsi="Arial" w:cs="Arial"/>
                <w:b/>
              </w:rPr>
              <w:lastRenderedPageBreak/>
              <w:t>6.0</w:t>
            </w:r>
          </w:p>
          <w:p w14:paraId="254F8775" w14:textId="5A988840" w:rsidR="00225C4C" w:rsidRDefault="00225C4C" w:rsidP="00E96EE3">
            <w:pPr>
              <w:pStyle w:val="PlainText"/>
              <w:rPr>
                <w:rFonts w:ascii="Arial" w:hAnsi="Arial" w:cs="Arial"/>
                <w:b/>
              </w:rPr>
            </w:pPr>
            <w:r>
              <w:rPr>
                <w:rFonts w:ascii="Arial" w:hAnsi="Arial" w:cs="Arial"/>
                <w:b/>
              </w:rPr>
              <w:t>6.1</w:t>
            </w:r>
          </w:p>
          <w:p w14:paraId="28AFF018" w14:textId="025274F9" w:rsidR="00225C4C" w:rsidRDefault="00225C4C" w:rsidP="00E96EE3">
            <w:pPr>
              <w:pStyle w:val="PlainText"/>
              <w:rPr>
                <w:rFonts w:ascii="Arial" w:hAnsi="Arial" w:cs="Arial"/>
                <w:b/>
              </w:rPr>
            </w:pPr>
          </w:p>
          <w:p w14:paraId="305E1D5F" w14:textId="639B89DF" w:rsidR="00225C4C" w:rsidRDefault="00225C4C" w:rsidP="00E96EE3">
            <w:pPr>
              <w:pStyle w:val="PlainText"/>
              <w:rPr>
                <w:rFonts w:ascii="Arial" w:hAnsi="Arial" w:cs="Arial"/>
                <w:b/>
              </w:rPr>
            </w:pPr>
          </w:p>
          <w:p w14:paraId="61052A25" w14:textId="33C159D8" w:rsidR="00225C4C" w:rsidRDefault="00225C4C" w:rsidP="00E96EE3">
            <w:pPr>
              <w:pStyle w:val="PlainText"/>
              <w:rPr>
                <w:rFonts w:ascii="Arial" w:hAnsi="Arial" w:cs="Arial"/>
                <w:b/>
              </w:rPr>
            </w:pPr>
          </w:p>
          <w:p w14:paraId="1BA07363" w14:textId="01315793" w:rsidR="00225C4C" w:rsidRDefault="00225C4C" w:rsidP="00E96EE3">
            <w:pPr>
              <w:pStyle w:val="PlainText"/>
              <w:rPr>
                <w:rFonts w:ascii="Arial" w:hAnsi="Arial" w:cs="Arial"/>
                <w:b/>
              </w:rPr>
            </w:pPr>
          </w:p>
          <w:p w14:paraId="5CF953B4" w14:textId="0E0DF13B" w:rsidR="00225C4C" w:rsidRDefault="00225C4C" w:rsidP="00E96EE3">
            <w:pPr>
              <w:pStyle w:val="PlainText"/>
              <w:rPr>
                <w:rFonts w:ascii="Arial" w:hAnsi="Arial" w:cs="Arial"/>
                <w:b/>
              </w:rPr>
            </w:pPr>
          </w:p>
          <w:p w14:paraId="47EC288B" w14:textId="7B9C70D1" w:rsidR="00225C4C" w:rsidRDefault="00225C4C" w:rsidP="00E96EE3">
            <w:pPr>
              <w:pStyle w:val="PlainText"/>
              <w:rPr>
                <w:rFonts w:ascii="Arial" w:hAnsi="Arial" w:cs="Arial"/>
                <w:b/>
              </w:rPr>
            </w:pPr>
          </w:p>
          <w:p w14:paraId="3BA10307" w14:textId="626CC46D" w:rsidR="00225C4C" w:rsidRDefault="00225C4C" w:rsidP="00E96EE3">
            <w:pPr>
              <w:pStyle w:val="PlainText"/>
              <w:rPr>
                <w:rFonts w:ascii="Arial" w:hAnsi="Arial" w:cs="Arial"/>
                <w:b/>
              </w:rPr>
            </w:pPr>
            <w:r>
              <w:rPr>
                <w:rFonts w:ascii="Arial" w:hAnsi="Arial" w:cs="Arial"/>
                <w:b/>
              </w:rPr>
              <w:t>6.2</w:t>
            </w:r>
          </w:p>
          <w:p w14:paraId="01B88515" w14:textId="698B0039" w:rsidR="00225C4C" w:rsidRDefault="00225C4C" w:rsidP="00E96EE3">
            <w:pPr>
              <w:pStyle w:val="PlainText"/>
              <w:rPr>
                <w:rFonts w:ascii="Arial" w:hAnsi="Arial" w:cs="Arial"/>
                <w:b/>
              </w:rPr>
            </w:pPr>
          </w:p>
          <w:p w14:paraId="14948212" w14:textId="449CFE9F" w:rsidR="00225C4C" w:rsidRDefault="00225C4C" w:rsidP="00E96EE3">
            <w:pPr>
              <w:pStyle w:val="PlainText"/>
              <w:rPr>
                <w:rFonts w:ascii="Arial" w:hAnsi="Arial" w:cs="Arial"/>
                <w:b/>
              </w:rPr>
            </w:pPr>
          </w:p>
          <w:p w14:paraId="55E0FEFD" w14:textId="3DB134A9" w:rsidR="00225C4C" w:rsidRDefault="00225C4C" w:rsidP="00E96EE3">
            <w:pPr>
              <w:pStyle w:val="PlainText"/>
              <w:rPr>
                <w:rFonts w:ascii="Arial" w:hAnsi="Arial" w:cs="Arial"/>
                <w:b/>
              </w:rPr>
            </w:pPr>
          </w:p>
          <w:p w14:paraId="7648305A" w14:textId="346315A3" w:rsidR="00225C4C" w:rsidRDefault="00225C4C" w:rsidP="00E96EE3">
            <w:pPr>
              <w:pStyle w:val="PlainText"/>
              <w:rPr>
                <w:rFonts w:ascii="Arial" w:hAnsi="Arial" w:cs="Arial"/>
                <w:b/>
              </w:rPr>
            </w:pPr>
            <w:r>
              <w:rPr>
                <w:rFonts w:ascii="Arial" w:hAnsi="Arial" w:cs="Arial"/>
                <w:b/>
              </w:rPr>
              <w:t>6.3</w:t>
            </w:r>
          </w:p>
          <w:p w14:paraId="7ED02F1D" w14:textId="6AD52001" w:rsidR="005B2096" w:rsidRDefault="005B2096" w:rsidP="00E96EE3">
            <w:pPr>
              <w:pStyle w:val="PlainText"/>
              <w:rPr>
                <w:rFonts w:ascii="Arial" w:hAnsi="Arial" w:cs="Arial"/>
                <w:b/>
              </w:rPr>
            </w:pPr>
          </w:p>
          <w:p w14:paraId="26190455" w14:textId="77777777" w:rsidR="005B2096" w:rsidRDefault="005B2096" w:rsidP="00E96EE3">
            <w:pPr>
              <w:pStyle w:val="PlainText"/>
              <w:rPr>
                <w:rFonts w:ascii="Arial" w:hAnsi="Arial" w:cs="Arial"/>
              </w:rPr>
            </w:pPr>
          </w:p>
          <w:p w14:paraId="4C33956B" w14:textId="77777777" w:rsidR="005B2096" w:rsidRDefault="005B2096" w:rsidP="00E96EE3">
            <w:pPr>
              <w:pStyle w:val="PlainText"/>
              <w:rPr>
                <w:rFonts w:ascii="Arial" w:hAnsi="Arial" w:cs="Arial"/>
              </w:rPr>
            </w:pPr>
          </w:p>
          <w:p w14:paraId="61FBE186" w14:textId="77777777" w:rsidR="00225C4C" w:rsidRDefault="00225C4C" w:rsidP="00E96EE3">
            <w:pPr>
              <w:pStyle w:val="PlainText"/>
              <w:rPr>
                <w:rFonts w:ascii="Arial" w:hAnsi="Arial" w:cs="Arial"/>
              </w:rPr>
            </w:pPr>
          </w:p>
          <w:p w14:paraId="09124D1D" w14:textId="77777777" w:rsidR="00225C4C" w:rsidRDefault="00225C4C" w:rsidP="00E96EE3">
            <w:pPr>
              <w:pStyle w:val="PlainText"/>
              <w:rPr>
                <w:rFonts w:ascii="Arial" w:hAnsi="Arial" w:cs="Arial"/>
              </w:rPr>
            </w:pPr>
          </w:p>
          <w:p w14:paraId="28CE32A0" w14:textId="3D7DE25B" w:rsidR="00225C4C" w:rsidRPr="00225C4C" w:rsidRDefault="00225C4C" w:rsidP="00E96EE3">
            <w:pPr>
              <w:pStyle w:val="PlainText"/>
              <w:rPr>
                <w:rFonts w:ascii="Arial" w:hAnsi="Arial" w:cs="Arial"/>
                <w:b/>
              </w:rPr>
            </w:pPr>
            <w:r w:rsidRPr="00225C4C">
              <w:rPr>
                <w:rFonts w:ascii="Arial" w:hAnsi="Arial" w:cs="Arial"/>
                <w:b/>
              </w:rPr>
              <w:t>6.4</w:t>
            </w:r>
          </w:p>
        </w:tc>
        <w:tc>
          <w:tcPr>
            <w:tcW w:w="5953" w:type="dxa"/>
          </w:tcPr>
          <w:p w14:paraId="172B9DEC" w14:textId="77777777" w:rsidR="005B2096" w:rsidRDefault="00A76AB1" w:rsidP="00096193">
            <w:pPr>
              <w:pStyle w:val="PlainText"/>
              <w:jc w:val="both"/>
              <w:rPr>
                <w:rFonts w:ascii="Arial" w:hAnsi="Arial" w:cs="Arial"/>
                <w:b/>
              </w:rPr>
            </w:pPr>
            <w:r>
              <w:rPr>
                <w:rFonts w:ascii="Arial" w:hAnsi="Arial" w:cs="Arial"/>
                <w:b/>
              </w:rPr>
              <w:t>Conferences and Conventions</w:t>
            </w:r>
          </w:p>
          <w:p w14:paraId="75018B4A" w14:textId="50093FDE" w:rsidR="00A76AB1" w:rsidRDefault="00A76AB1" w:rsidP="00096193">
            <w:pPr>
              <w:pStyle w:val="PlainText"/>
              <w:jc w:val="both"/>
              <w:rPr>
                <w:rFonts w:ascii="Arial" w:hAnsi="Arial" w:cs="Arial"/>
                <w:b/>
              </w:rPr>
            </w:pPr>
            <w:r>
              <w:rPr>
                <w:rFonts w:ascii="Arial" w:hAnsi="Arial" w:cs="Arial"/>
                <w:b/>
              </w:rPr>
              <w:t>China Conference</w:t>
            </w:r>
          </w:p>
          <w:p w14:paraId="0DE410B4" w14:textId="636FBD1E" w:rsidR="003246BA" w:rsidRPr="003246BA" w:rsidRDefault="003246BA" w:rsidP="00096193">
            <w:pPr>
              <w:pStyle w:val="PlainText"/>
              <w:jc w:val="both"/>
              <w:rPr>
                <w:rFonts w:ascii="Arial" w:hAnsi="Arial" w:cs="Arial"/>
              </w:rPr>
            </w:pPr>
            <w:r>
              <w:rPr>
                <w:rFonts w:ascii="Arial" w:hAnsi="Arial" w:cs="Arial"/>
              </w:rPr>
              <w:t>KN reported on a successful conference and WiLAT forum</w:t>
            </w:r>
            <w:r w:rsidR="0016650C">
              <w:rPr>
                <w:rFonts w:ascii="Arial" w:hAnsi="Arial" w:cs="Arial"/>
              </w:rPr>
              <w:t>,</w:t>
            </w:r>
            <w:r>
              <w:rPr>
                <w:rFonts w:ascii="Arial" w:hAnsi="Arial" w:cs="Arial"/>
              </w:rPr>
              <w:t xml:space="preserve"> and the strengthening of links with Chin</w:t>
            </w:r>
            <w:r w:rsidR="0016650C">
              <w:rPr>
                <w:rFonts w:ascii="Arial" w:hAnsi="Arial" w:cs="Arial"/>
              </w:rPr>
              <w:t>a on training and development. CILT had a s</w:t>
            </w:r>
            <w:r>
              <w:rPr>
                <w:rFonts w:ascii="Arial" w:hAnsi="Arial" w:cs="Arial"/>
              </w:rPr>
              <w:t xml:space="preserve">trong international delegation. KN will meet with China </w:t>
            </w:r>
            <w:r w:rsidR="0016650C">
              <w:rPr>
                <w:rFonts w:ascii="Arial" w:hAnsi="Arial" w:cs="Arial"/>
              </w:rPr>
              <w:t xml:space="preserve">in January </w:t>
            </w:r>
            <w:r>
              <w:rPr>
                <w:rFonts w:ascii="Arial" w:hAnsi="Arial" w:cs="Arial"/>
              </w:rPr>
              <w:t>to discuss next year</w:t>
            </w:r>
            <w:r w:rsidR="0016650C">
              <w:rPr>
                <w:rFonts w:ascii="Arial" w:hAnsi="Arial" w:cs="Arial"/>
              </w:rPr>
              <w:t xml:space="preserve">’s event. </w:t>
            </w:r>
            <w:r w:rsidR="008068EC">
              <w:rPr>
                <w:rFonts w:ascii="Arial" w:hAnsi="Arial" w:cs="Arial"/>
              </w:rPr>
              <w:t xml:space="preserve">More </w:t>
            </w:r>
            <w:r>
              <w:rPr>
                <w:rFonts w:ascii="Arial" w:hAnsi="Arial" w:cs="Arial"/>
              </w:rPr>
              <w:t xml:space="preserve">active dialogue is </w:t>
            </w:r>
            <w:r w:rsidR="003F3927">
              <w:rPr>
                <w:rFonts w:ascii="Arial" w:hAnsi="Arial" w:cs="Arial"/>
              </w:rPr>
              <w:t>still required mov</w:t>
            </w:r>
            <w:r>
              <w:rPr>
                <w:rFonts w:ascii="Arial" w:hAnsi="Arial" w:cs="Arial"/>
              </w:rPr>
              <w:t>ing forward</w:t>
            </w:r>
            <w:r w:rsidR="003F3927">
              <w:rPr>
                <w:rFonts w:ascii="Arial" w:hAnsi="Arial" w:cs="Arial"/>
              </w:rPr>
              <w:t xml:space="preserve"> but this is improving year on year.</w:t>
            </w:r>
            <w:r w:rsidR="0016650C">
              <w:rPr>
                <w:rFonts w:ascii="Arial" w:hAnsi="Arial" w:cs="Arial"/>
              </w:rPr>
              <w:t xml:space="preserve"> WiLAT C</w:t>
            </w:r>
            <w:r>
              <w:rPr>
                <w:rFonts w:ascii="Arial" w:hAnsi="Arial" w:cs="Arial"/>
              </w:rPr>
              <w:t>hina is attracting high quality business leaders.</w:t>
            </w:r>
          </w:p>
          <w:p w14:paraId="407626BD" w14:textId="070704C9" w:rsidR="00A76AB1" w:rsidRDefault="003F3927" w:rsidP="00096193">
            <w:pPr>
              <w:pStyle w:val="PlainText"/>
              <w:jc w:val="both"/>
              <w:rPr>
                <w:rFonts w:ascii="Arial" w:hAnsi="Arial" w:cs="Arial"/>
                <w:b/>
              </w:rPr>
            </w:pPr>
            <w:r>
              <w:rPr>
                <w:rFonts w:ascii="Arial" w:hAnsi="Arial" w:cs="Arial"/>
                <w:b/>
              </w:rPr>
              <w:t xml:space="preserve">Africa Forum </w:t>
            </w:r>
          </w:p>
          <w:p w14:paraId="61337485" w14:textId="5AD74942" w:rsidR="003F3927" w:rsidRPr="003F3927" w:rsidRDefault="0016650C" w:rsidP="00096193">
            <w:pPr>
              <w:pStyle w:val="PlainText"/>
              <w:jc w:val="both"/>
              <w:rPr>
                <w:rFonts w:ascii="Arial" w:hAnsi="Arial" w:cs="Arial"/>
              </w:rPr>
            </w:pPr>
            <w:r>
              <w:rPr>
                <w:rFonts w:ascii="Arial" w:hAnsi="Arial" w:cs="Arial"/>
              </w:rPr>
              <w:t>Next Year’s f</w:t>
            </w:r>
            <w:r w:rsidR="003F3927">
              <w:rPr>
                <w:rFonts w:ascii="Arial" w:hAnsi="Arial" w:cs="Arial"/>
              </w:rPr>
              <w:t>orum has moved from Tanzania for governance reasons.</w:t>
            </w:r>
            <w:r>
              <w:rPr>
                <w:rFonts w:ascii="Arial" w:hAnsi="Arial" w:cs="Arial"/>
              </w:rPr>
              <w:t xml:space="preserve"> </w:t>
            </w:r>
            <w:r w:rsidR="003F3927" w:rsidRPr="003F3927">
              <w:rPr>
                <w:rFonts w:ascii="Arial" w:hAnsi="Arial" w:cs="Arial"/>
              </w:rPr>
              <w:t>TON is</w:t>
            </w:r>
            <w:r>
              <w:rPr>
                <w:rFonts w:ascii="Arial" w:hAnsi="Arial" w:cs="Arial"/>
              </w:rPr>
              <w:t xml:space="preserve"> lia</w:t>
            </w:r>
            <w:r w:rsidR="003F3927">
              <w:rPr>
                <w:rFonts w:ascii="Arial" w:hAnsi="Arial" w:cs="Arial"/>
              </w:rPr>
              <w:t>ising with the African countries and will report back.</w:t>
            </w:r>
            <w:r w:rsidR="003F3927" w:rsidRPr="003F3927">
              <w:rPr>
                <w:rFonts w:ascii="Arial" w:hAnsi="Arial" w:cs="Arial"/>
              </w:rPr>
              <w:t xml:space="preserve"> </w:t>
            </w:r>
          </w:p>
          <w:p w14:paraId="464B9540" w14:textId="5AF36CAE" w:rsidR="00A76AB1" w:rsidRDefault="00A76AB1" w:rsidP="00096193">
            <w:pPr>
              <w:pStyle w:val="PlainText"/>
              <w:jc w:val="both"/>
              <w:rPr>
                <w:rFonts w:ascii="Arial" w:hAnsi="Arial" w:cs="Arial"/>
                <w:b/>
              </w:rPr>
            </w:pPr>
            <w:r>
              <w:rPr>
                <w:rFonts w:ascii="Arial" w:hAnsi="Arial" w:cs="Arial"/>
                <w:b/>
              </w:rPr>
              <w:t xml:space="preserve">2020 Convention Nominations Status </w:t>
            </w:r>
          </w:p>
          <w:p w14:paraId="479D423A" w14:textId="42C96192" w:rsidR="003F3927" w:rsidRPr="008068EC" w:rsidRDefault="003F3927" w:rsidP="00096193">
            <w:pPr>
              <w:pStyle w:val="PlainText"/>
              <w:jc w:val="both"/>
              <w:rPr>
                <w:rFonts w:ascii="Arial" w:hAnsi="Arial" w:cs="Arial"/>
              </w:rPr>
            </w:pPr>
            <w:r w:rsidRPr="008068EC">
              <w:rPr>
                <w:rFonts w:ascii="Arial" w:hAnsi="Arial" w:cs="Arial"/>
              </w:rPr>
              <w:t xml:space="preserve">KN reported that </w:t>
            </w:r>
            <w:r w:rsidR="0016650C" w:rsidRPr="008068EC">
              <w:rPr>
                <w:rFonts w:ascii="Arial" w:hAnsi="Arial" w:cs="Arial"/>
              </w:rPr>
              <w:t xml:space="preserve">the </w:t>
            </w:r>
            <w:r w:rsidRPr="008068EC">
              <w:rPr>
                <w:rFonts w:ascii="Arial" w:hAnsi="Arial" w:cs="Arial"/>
              </w:rPr>
              <w:t xml:space="preserve">bid process closes tomorrow. </w:t>
            </w:r>
            <w:r w:rsidR="0016650C" w:rsidRPr="008068EC">
              <w:rPr>
                <w:rFonts w:ascii="Arial" w:hAnsi="Arial" w:cs="Arial"/>
              </w:rPr>
              <w:t xml:space="preserve">An </w:t>
            </w:r>
            <w:r w:rsidR="00490873" w:rsidRPr="008068EC">
              <w:rPr>
                <w:rFonts w:ascii="Arial" w:hAnsi="Arial" w:cs="Arial"/>
              </w:rPr>
              <w:t>Australian bid</w:t>
            </w:r>
            <w:r w:rsidRPr="008068EC">
              <w:rPr>
                <w:rFonts w:ascii="Arial" w:hAnsi="Arial" w:cs="Arial"/>
              </w:rPr>
              <w:t xml:space="preserve"> </w:t>
            </w:r>
            <w:r w:rsidR="0016650C" w:rsidRPr="008068EC">
              <w:rPr>
                <w:rFonts w:ascii="Arial" w:hAnsi="Arial" w:cs="Arial"/>
              </w:rPr>
              <w:t>has been received and there has been interest from Hong Kong</w:t>
            </w:r>
            <w:r w:rsidRPr="008068EC">
              <w:rPr>
                <w:rFonts w:ascii="Arial" w:hAnsi="Arial" w:cs="Arial"/>
              </w:rPr>
              <w:t xml:space="preserve"> and Mauritius. SH confirmed that HK will be submi</w:t>
            </w:r>
            <w:r w:rsidR="0016650C" w:rsidRPr="008068EC">
              <w:rPr>
                <w:rFonts w:ascii="Arial" w:hAnsi="Arial" w:cs="Arial"/>
              </w:rPr>
              <w:t>tting a bid. Bids will be proces</w:t>
            </w:r>
            <w:r w:rsidRPr="008068EC">
              <w:rPr>
                <w:rFonts w:ascii="Arial" w:hAnsi="Arial" w:cs="Arial"/>
              </w:rPr>
              <w:t>sed through</w:t>
            </w:r>
            <w:r w:rsidR="0016650C" w:rsidRPr="008068EC">
              <w:rPr>
                <w:rFonts w:ascii="Arial" w:hAnsi="Arial" w:cs="Arial"/>
              </w:rPr>
              <w:t xml:space="preserve"> to T</w:t>
            </w:r>
            <w:r w:rsidRPr="008068EC">
              <w:rPr>
                <w:rFonts w:ascii="Arial" w:hAnsi="Arial" w:cs="Arial"/>
              </w:rPr>
              <w:t>rustees for a decision on 13 De</w:t>
            </w:r>
            <w:r w:rsidR="005C7EAA" w:rsidRPr="008068EC">
              <w:rPr>
                <w:rFonts w:ascii="Arial" w:hAnsi="Arial" w:cs="Arial"/>
              </w:rPr>
              <w:t>c</w:t>
            </w:r>
            <w:r w:rsidR="0016650C" w:rsidRPr="008068EC">
              <w:rPr>
                <w:rFonts w:ascii="Arial" w:hAnsi="Arial" w:cs="Arial"/>
              </w:rPr>
              <w:t xml:space="preserve">ember. </w:t>
            </w:r>
          </w:p>
          <w:p w14:paraId="5303AEB9" w14:textId="7A14A917" w:rsidR="00A76AB1" w:rsidRDefault="00A76AB1" w:rsidP="00096193">
            <w:pPr>
              <w:pStyle w:val="PlainText"/>
              <w:jc w:val="both"/>
              <w:rPr>
                <w:rFonts w:ascii="Arial" w:hAnsi="Arial" w:cs="Arial"/>
                <w:b/>
              </w:rPr>
            </w:pPr>
            <w:r>
              <w:rPr>
                <w:rFonts w:ascii="Arial" w:hAnsi="Arial" w:cs="Arial"/>
                <w:b/>
              </w:rPr>
              <w:t>2019 Convention Update</w:t>
            </w:r>
          </w:p>
          <w:p w14:paraId="06E249F4" w14:textId="4FE0947C" w:rsidR="00A76AB1" w:rsidRDefault="005C7EAA" w:rsidP="00096193">
            <w:pPr>
              <w:pStyle w:val="PlainText"/>
              <w:jc w:val="both"/>
              <w:rPr>
                <w:rFonts w:ascii="Arial" w:hAnsi="Arial" w:cs="Arial"/>
              </w:rPr>
            </w:pPr>
            <w:r w:rsidRPr="005C7EAA">
              <w:rPr>
                <w:rFonts w:ascii="Arial" w:hAnsi="Arial" w:cs="Arial"/>
              </w:rPr>
              <w:t>KN circulated an update on the programme and the organisation</w:t>
            </w:r>
            <w:r>
              <w:rPr>
                <w:rFonts w:ascii="Arial" w:hAnsi="Arial" w:cs="Arial"/>
              </w:rPr>
              <w:t xml:space="preserve"> of the event over 3 days.</w:t>
            </w:r>
            <w:r w:rsidR="005A6E92">
              <w:rPr>
                <w:rFonts w:ascii="Arial" w:hAnsi="Arial" w:cs="Arial"/>
              </w:rPr>
              <w:t xml:space="preserve"> The </w:t>
            </w:r>
            <w:r w:rsidR="00225C4C">
              <w:rPr>
                <w:rFonts w:ascii="Arial" w:hAnsi="Arial" w:cs="Arial"/>
              </w:rPr>
              <w:t>s</w:t>
            </w:r>
            <w:r w:rsidR="00315E02">
              <w:rPr>
                <w:rFonts w:ascii="Arial" w:hAnsi="Arial" w:cs="Arial"/>
              </w:rPr>
              <w:t xml:space="preserve">peaking agenda will focus on </w:t>
            </w:r>
            <w:r w:rsidR="005A6E92">
              <w:rPr>
                <w:rFonts w:ascii="Arial" w:hAnsi="Arial" w:cs="Arial"/>
              </w:rPr>
              <w:t>the Tuesday and Monda</w:t>
            </w:r>
            <w:r w:rsidR="00225C4C">
              <w:rPr>
                <w:rFonts w:ascii="Arial" w:hAnsi="Arial" w:cs="Arial"/>
              </w:rPr>
              <w:t>y</w:t>
            </w:r>
            <w:r w:rsidR="0016650C">
              <w:rPr>
                <w:rFonts w:ascii="Arial" w:hAnsi="Arial" w:cs="Arial"/>
              </w:rPr>
              <w:t xml:space="preserve"> will focus on a New Institute for a New E</w:t>
            </w:r>
            <w:r w:rsidR="00315E02">
              <w:rPr>
                <w:rFonts w:ascii="Arial" w:hAnsi="Arial" w:cs="Arial"/>
              </w:rPr>
              <w:t xml:space="preserve">ra. </w:t>
            </w:r>
            <w:r w:rsidR="005A6E92">
              <w:rPr>
                <w:rFonts w:ascii="Arial" w:hAnsi="Arial" w:cs="Arial"/>
              </w:rPr>
              <w:t>KN d</w:t>
            </w:r>
            <w:r w:rsidR="00315E02">
              <w:rPr>
                <w:rFonts w:ascii="Arial" w:hAnsi="Arial" w:cs="Arial"/>
              </w:rPr>
              <w:t xml:space="preserve">escribed </w:t>
            </w:r>
            <w:r w:rsidR="0016650C">
              <w:rPr>
                <w:rFonts w:ascii="Arial" w:hAnsi="Arial" w:cs="Arial"/>
              </w:rPr>
              <w:t xml:space="preserve">the </w:t>
            </w:r>
            <w:r w:rsidR="00315E02">
              <w:rPr>
                <w:rFonts w:ascii="Arial" w:hAnsi="Arial" w:cs="Arial"/>
              </w:rPr>
              <w:t xml:space="preserve">time limitations </w:t>
            </w:r>
            <w:r w:rsidR="005A6E92">
              <w:rPr>
                <w:rFonts w:ascii="Arial" w:hAnsi="Arial" w:cs="Arial"/>
              </w:rPr>
              <w:t xml:space="preserve">of a </w:t>
            </w:r>
            <w:r w:rsidR="00490873">
              <w:rPr>
                <w:rFonts w:ascii="Arial" w:hAnsi="Arial" w:cs="Arial"/>
              </w:rPr>
              <w:t>3-day</w:t>
            </w:r>
            <w:r w:rsidR="005A6E92">
              <w:rPr>
                <w:rFonts w:ascii="Arial" w:hAnsi="Arial" w:cs="Arial"/>
              </w:rPr>
              <w:t xml:space="preserve"> programme</w:t>
            </w:r>
            <w:r w:rsidR="00315E02">
              <w:rPr>
                <w:rFonts w:ascii="Arial" w:hAnsi="Arial" w:cs="Arial"/>
              </w:rPr>
              <w:t xml:space="preserve"> with reduced time for </w:t>
            </w:r>
            <w:r w:rsidR="00225C4C">
              <w:rPr>
                <w:rFonts w:ascii="Arial" w:hAnsi="Arial" w:cs="Arial"/>
              </w:rPr>
              <w:t>separate WiLAT</w:t>
            </w:r>
            <w:r w:rsidR="005A6E92">
              <w:rPr>
                <w:rFonts w:ascii="Arial" w:hAnsi="Arial" w:cs="Arial"/>
              </w:rPr>
              <w:t xml:space="preserve"> and</w:t>
            </w:r>
            <w:r w:rsidR="00225C4C">
              <w:rPr>
                <w:rFonts w:ascii="Arial" w:hAnsi="Arial" w:cs="Arial"/>
              </w:rPr>
              <w:t xml:space="preserve"> YP</w:t>
            </w:r>
            <w:r w:rsidR="00315E02">
              <w:rPr>
                <w:rFonts w:ascii="Arial" w:hAnsi="Arial" w:cs="Arial"/>
              </w:rPr>
              <w:t xml:space="preserve"> deliberations.</w:t>
            </w:r>
          </w:p>
          <w:p w14:paraId="23C6A35B" w14:textId="65CDA800" w:rsidR="00315E02" w:rsidRDefault="0016650C" w:rsidP="00096193">
            <w:pPr>
              <w:pStyle w:val="PlainText"/>
              <w:jc w:val="both"/>
              <w:rPr>
                <w:rFonts w:ascii="Arial" w:hAnsi="Arial" w:cs="Arial"/>
              </w:rPr>
            </w:pPr>
            <w:r>
              <w:rPr>
                <w:rFonts w:ascii="Arial" w:hAnsi="Arial" w:cs="Arial"/>
              </w:rPr>
              <w:t>Members are invited to feedback to KN</w:t>
            </w:r>
          </w:p>
          <w:p w14:paraId="66301ECC" w14:textId="0CB9387D" w:rsidR="003E7553" w:rsidRPr="005C7EAA" w:rsidRDefault="003E7553" w:rsidP="00096193">
            <w:pPr>
              <w:pStyle w:val="PlainText"/>
              <w:jc w:val="both"/>
              <w:rPr>
                <w:rFonts w:ascii="Arial" w:hAnsi="Arial" w:cs="Arial"/>
              </w:rPr>
            </w:pPr>
            <w:r>
              <w:rPr>
                <w:rFonts w:ascii="Arial" w:hAnsi="Arial" w:cs="Arial"/>
              </w:rPr>
              <w:t>VK to email KN with specific WiLAT requests</w:t>
            </w:r>
          </w:p>
          <w:p w14:paraId="0978FFEA" w14:textId="389B7F79" w:rsidR="00A76AB1" w:rsidRPr="006A360B" w:rsidRDefault="00A76AB1" w:rsidP="00096193">
            <w:pPr>
              <w:pStyle w:val="PlainText"/>
              <w:jc w:val="both"/>
              <w:rPr>
                <w:rFonts w:ascii="Arial" w:hAnsi="Arial" w:cs="Arial"/>
                <w:b/>
              </w:rPr>
            </w:pPr>
          </w:p>
        </w:tc>
        <w:tc>
          <w:tcPr>
            <w:tcW w:w="907" w:type="dxa"/>
            <w:vAlign w:val="center"/>
          </w:tcPr>
          <w:p w14:paraId="01FE7B0B" w14:textId="77777777" w:rsidR="005B2096" w:rsidRPr="00806F86" w:rsidRDefault="005B2096" w:rsidP="00E96EE3">
            <w:pPr>
              <w:pStyle w:val="PlainText"/>
              <w:rPr>
                <w:rFonts w:ascii="Arial" w:hAnsi="Arial" w:cs="Arial"/>
              </w:rPr>
            </w:pPr>
          </w:p>
        </w:tc>
      </w:tr>
      <w:tr w:rsidR="005B2096" w:rsidRPr="001A1DF9" w14:paraId="6CDA9CED" w14:textId="77777777" w:rsidTr="00E96EE3">
        <w:tc>
          <w:tcPr>
            <w:tcW w:w="959" w:type="dxa"/>
          </w:tcPr>
          <w:p w14:paraId="10ACAF08" w14:textId="77777777" w:rsidR="005B2096" w:rsidRDefault="005B2096" w:rsidP="00E96EE3">
            <w:pPr>
              <w:pStyle w:val="PlainText"/>
              <w:rPr>
                <w:rFonts w:ascii="Arial" w:hAnsi="Arial" w:cs="Arial"/>
                <w:b/>
              </w:rPr>
            </w:pPr>
            <w:r>
              <w:rPr>
                <w:rFonts w:ascii="Arial" w:hAnsi="Arial" w:cs="Arial"/>
                <w:b/>
              </w:rPr>
              <w:t>7.0</w:t>
            </w:r>
          </w:p>
          <w:p w14:paraId="3ACE4BE3" w14:textId="6D9727CE" w:rsidR="00225C4C" w:rsidRPr="00437CDF" w:rsidRDefault="00225C4C" w:rsidP="00E96EE3">
            <w:pPr>
              <w:pStyle w:val="PlainText"/>
              <w:rPr>
                <w:rFonts w:ascii="Arial" w:hAnsi="Arial" w:cs="Arial"/>
              </w:rPr>
            </w:pPr>
            <w:r w:rsidRPr="00437CDF">
              <w:rPr>
                <w:rFonts w:ascii="Arial" w:hAnsi="Arial" w:cs="Arial"/>
              </w:rPr>
              <w:t>7.1</w:t>
            </w:r>
          </w:p>
          <w:p w14:paraId="72CBC174" w14:textId="77777777" w:rsidR="00225C4C" w:rsidRDefault="00225C4C" w:rsidP="00E96EE3">
            <w:pPr>
              <w:pStyle w:val="PlainText"/>
              <w:rPr>
                <w:rFonts w:ascii="Arial" w:hAnsi="Arial" w:cs="Arial"/>
                <w:b/>
              </w:rPr>
            </w:pPr>
          </w:p>
          <w:p w14:paraId="6236E1D1" w14:textId="77777777" w:rsidR="00225C4C" w:rsidRDefault="00225C4C" w:rsidP="00E96EE3">
            <w:pPr>
              <w:pStyle w:val="PlainText"/>
              <w:rPr>
                <w:rFonts w:ascii="Arial" w:hAnsi="Arial" w:cs="Arial"/>
                <w:b/>
              </w:rPr>
            </w:pPr>
          </w:p>
          <w:p w14:paraId="3B3FECE5" w14:textId="77777777" w:rsidR="00225C4C" w:rsidRDefault="00225C4C" w:rsidP="00E96EE3">
            <w:pPr>
              <w:pStyle w:val="PlainText"/>
              <w:rPr>
                <w:rFonts w:ascii="Arial" w:hAnsi="Arial" w:cs="Arial"/>
                <w:b/>
              </w:rPr>
            </w:pPr>
          </w:p>
          <w:p w14:paraId="16060953" w14:textId="77777777" w:rsidR="00225C4C" w:rsidRDefault="00225C4C" w:rsidP="00E96EE3">
            <w:pPr>
              <w:pStyle w:val="PlainText"/>
              <w:rPr>
                <w:rFonts w:ascii="Arial" w:hAnsi="Arial" w:cs="Arial"/>
                <w:b/>
              </w:rPr>
            </w:pPr>
          </w:p>
          <w:p w14:paraId="6910F90B" w14:textId="77777777" w:rsidR="00225C4C" w:rsidRDefault="00225C4C" w:rsidP="00E96EE3">
            <w:pPr>
              <w:pStyle w:val="PlainText"/>
              <w:rPr>
                <w:rFonts w:ascii="Arial" w:hAnsi="Arial" w:cs="Arial"/>
                <w:b/>
              </w:rPr>
            </w:pPr>
          </w:p>
          <w:p w14:paraId="631FC95E" w14:textId="77777777" w:rsidR="00225C4C" w:rsidRDefault="00225C4C" w:rsidP="00E96EE3">
            <w:pPr>
              <w:pStyle w:val="PlainText"/>
              <w:rPr>
                <w:rFonts w:ascii="Arial" w:hAnsi="Arial" w:cs="Arial"/>
                <w:b/>
              </w:rPr>
            </w:pPr>
          </w:p>
          <w:p w14:paraId="37894C0D" w14:textId="1B58C1D7" w:rsidR="00225C4C" w:rsidRDefault="00225C4C" w:rsidP="00E96EE3">
            <w:pPr>
              <w:pStyle w:val="PlainText"/>
              <w:rPr>
                <w:rFonts w:ascii="Arial" w:hAnsi="Arial" w:cs="Arial"/>
              </w:rPr>
            </w:pPr>
            <w:r w:rsidRPr="00437CDF">
              <w:rPr>
                <w:rFonts w:ascii="Arial" w:hAnsi="Arial" w:cs="Arial"/>
              </w:rPr>
              <w:t>7.2</w:t>
            </w:r>
          </w:p>
          <w:p w14:paraId="37111312" w14:textId="1CA0E9DA" w:rsidR="00556DD6" w:rsidRDefault="00556DD6" w:rsidP="00E96EE3">
            <w:pPr>
              <w:pStyle w:val="PlainText"/>
              <w:rPr>
                <w:rFonts w:ascii="Arial" w:hAnsi="Arial" w:cs="Arial"/>
              </w:rPr>
            </w:pPr>
          </w:p>
          <w:p w14:paraId="6438046B" w14:textId="46D0484E" w:rsidR="00556DD6" w:rsidRDefault="00556DD6" w:rsidP="00E96EE3">
            <w:pPr>
              <w:pStyle w:val="PlainText"/>
              <w:rPr>
                <w:rFonts w:ascii="Arial" w:hAnsi="Arial" w:cs="Arial"/>
              </w:rPr>
            </w:pPr>
          </w:p>
          <w:p w14:paraId="3F72A596" w14:textId="59DE0C75" w:rsidR="00556DD6" w:rsidRDefault="00556DD6" w:rsidP="00E96EE3">
            <w:pPr>
              <w:pStyle w:val="PlainText"/>
              <w:rPr>
                <w:rFonts w:ascii="Arial" w:hAnsi="Arial" w:cs="Arial"/>
              </w:rPr>
            </w:pPr>
          </w:p>
          <w:p w14:paraId="3690C490" w14:textId="5E1C7DB5" w:rsidR="00556DD6" w:rsidRDefault="00556DD6" w:rsidP="00E96EE3">
            <w:pPr>
              <w:pStyle w:val="PlainText"/>
              <w:rPr>
                <w:rFonts w:ascii="Arial" w:hAnsi="Arial" w:cs="Arial"/>
              </w:rPr>
            </w:pPr>
          </w:p>
          <w:p w14:paraId="060F6BAA" w14:textId="19A77B68" w:rsidR="00556DD6" w:rsidRDefault="00556DD6" w:rsidP="00E96EE3">
            <w:pPr>
              <w:pStyle w:val="PlainText"/>
              <w:rPr>
                <w:rFonts w:ascii="Arial" w:hAnsi="Arial" w:cs="Arial"/>
              </w:rPr>
            </w:pPr>
          </w:p>
          <w:p w14:paraId="4935FBC7" w14:textId="10486A95" w:rsidR="00556DD6" w:rsidRDefault="00556DD6" w:rsidP="00E96EE3">
            <w:pPr>
              <w:pStyle w:val="PlainText"/>
              <w:rPr>
                <w:rFonts w:ascii="Arial" w:hAnsi="Arial" w:cs="Arial"/>
              </w:rPr>
            </w:pPr>
          </w:p>
          <w:p w14:paraId="452D97D7" w14:textId="77777777" w:rsidR="00556DD6" w:rsidRPr="00437CDF" w:rsidRDefault="00556DD6" w:rsidP="00E96EE3">
            <w:pPr>
              <w:pStyle w:val="PlainText"/>
              <w:rPr>
                <w:rFonts w:ascii="Arial" w:hAnsi="Arial" w:cs="Arial"/>
              </w:rPr>
            </w:pPr>
          </w:p>
          <w:p w14:paraId="708EB6AD" w14:textId="77777777" w:rsidR="00225C4C" w:rsidRDefault="00225C4C" w:rsidP="00E96EE3">
            <w:pPr>
              <w:pStyle w:val="PlainText"/>
              <w:rPr>
                <w:rFonts w:ascii="Arial" w:hAnsi="Arial" w:cs="Arial"/>
                <w:b/>
              </w:rPr>
            </w:pPr>
          </w:p>
          <w:p w14:paraId="6E916133" w14:textId="77777777" w:rsidR="00225C4C" w:rsidRPr="00437CDF" w:rsidRDefault="00225C4C" w:rsidP="00E96EE3">
            <w:pPr>
              <w:pStyle w:val="PlainText"/>
              <w:rPr>
                <w:rFonts w:ascii="Arial" w:hAnsi="Arial" w:cs="Arial"/>
              </w:rPr>
            </w:pPr>
            <w:r w:rsidRPr="00437CDF">
              <w:rPr>
                <w:rFonts w:ascii="Arial" w:hAnsi="Arial" w:cs="Arial"/>
              </w:rPr>
              <w:t>7.3</w:t>
            </w:r>
          </w:p>
          <w:p w14:paraId="141C82BC" w14:textId="77777777" w:rsidR="00225C4C" w:rsidRDefault="00225C4C" w:rsidP="00E96EE3">
            <w:pPr>
              <w:pStyle w:val="PlainText"/>
              <w:rPr>
                <w:rFonts w:ascii="Arial" w:hAnsi="Arial" w:cs="Arial"/>
                <w:b/>
              </w:rPr>
            </w:pPr>
          </w:p>
          <w:p w14:paraId="6C8F4AEF" w14:textId="77777777" w:rsidR="00225C4C" w:rsidRDefault="00225C4C" w:rsidP="00E96EE3">
            <w:pPr>
              <w:pStyle w:val="PlainText"/>
              <w:rPr>
                <w:rFonts w:ascii="Arial" w:hAnsi="Arial" w:cs="Arial"/>
              </w:rPr>
            </w:pPr>
            <w:r w:rsidRPr="00437CDF">
              <w:rPr>
                <w:rFonts w:ascii="Arial" w:hAnsi="Arial" w:cs="Arial"/>
              </w:rPr>
              <w:t>7.4</w:t>
            </w:r>
          </w:p>
          <w:p w14:paraId="42C4FCDF" w14:textId="77777777" w:rsidR="00556DD6" w:rsidRDefault="00556DD6" w:rsidP="00E96EE3">
            <w:pPr>
              <w:pStyle w:val="PlainText"/>
              <w:rPr>
                <w:rFonts w:ascii="Arial" w:hAnsi="Arial" w:cs="Arial"/>
              </w:rPr>
            </w:pPr>
          </w:p>
          <w:p w14:paraId="46B7E87A" w14:textId="0FEBA310" w:rsidR="00556DD6" w:rsidRPr="00437CDF" w:rsidRDefault="00556DD6" w:rsidP="00E96EE3">
            <w:pPr>
              <w:pStyle w:val="PlainText"/>
              <w:rPr>
                <w:rFonts w:ascii="Arial" w:hAnsi="Arial" w:cs="Arial"/>
              </w:rPr>
            </w:pPr>
            <w:r>
              <w:rPr>
                <w:rFonts w:ascii="Arial" w:hAnsi="Arial" w:cs="Arial"/>
              </w:rPr>
              <w:t>7.5</w:t>
            </w:r>
          </w:p>
        </w:tc>
        <w:tc>
          <w:tcPr>
            <w:tcW w:w="5953" w:type="dxa"/>
          </w:tcPr>
          <w:p w14:paraId="34D96AB5" w14:textId="148E83AA" w:rsidR="005B2096" w:rsidRPr="005B2096" w:rsidRDefault="00A76AB1" w:rsidP="005B2096">
            <w:pPr>
              <w:pStyle w:val="PlainText"/>
              <w:rPr>
                <w:rFonts w:ascii="Arial" w:hAnsi="Arial" w:cs="Arial"/>
                <w:b/>
              </w:rPr>
            </w:pPr>
            <w:r>
              <w:rPr>
                <w:rFonts w:ascii="Arial" w:hAnsi="Arial" w:cs="Arial"/>
                <w:b/>
              </w:rPr>
              <w:t xml:space="preserve">Accounts and Forecast </w:t>
            </w:r>
            <w:r w:rsidR="0002206E">
              <w:rPr>
                <w:rFonts w:ascii="Arial" w:hAnsi="Arial" w:cs="Arial"/>
                <w:b/>
              </w:rPr>
              <w:t>Sept</w:t>
            </w:r>
            <w:r>
              <w:rPr>
                <w:rFonts w:ascii="Arial" w:hAnsi="Arial" w:cs="Arial"/>
                <w:b/>
              </w:rPr>
              <w:t xml:space="preserve"> 2018</w:t>
            </w:r>
          </w:p>
          <w:p w14:paraId="744CE297" w14:textId="2301BF26" w:rsidR="00E410B0" w:rsidRDefault="0002206E" w:rsidP="00096193">
            <w:pPr>
              <w:pStyle w:val="PlainText"/>
              <w:rPr>
                <w:rFonts w:ascii="Arial" w:hAnsi="Arial" w:cs="Arial"/>
              </w:rPr>
            </w:pPr>
            <w:r>
              <w:rPr>
                <w:rFonts w:ascii="Arial" w:hAnsi="Arial" w:cs="Arial"/>
              </w:rPr>
              <w:t xml:space="preserve">KN circulated </w:t>
            </w:r>
            <w:r w:rsidR="008057C4">
              <w:rPr>
                <w:rFonts w:ascii="Arial" w:hAnsi="Arial" w:cs="Arial"/>
              </w:rPr>
              <w:t xml:space="preserve">the </w:t>
            </w:r>
            <w:r>
              <w:rPr>
                <w:rFonts w:ascii="Arial" w:hAnsi="Arial" w:cs="Arial"/>
              </w:rPr>
              <w:t>accounts and forecast for Sept</w:t>
            </w:r>
            <w:r w:rsidR="008057C4">
              <w:rPr>
                <w:rFonts w:ascii="Arial" w:hAnsi="Arial" w:cs="Arial"/>
              </w:rPr>
              <w:t>ember</w:t>
            </w:r>
            <w:r>
              <w:rPr>
                <w:rFonts w:ascii="Arial" w:hAnsi="Arial" w:cs="Arial"/>
              </w:rPr>
              <w:t xml:space="preserve"> 2018. We have now simplified </w:t>
            </w:r>
            <w:r w:rsidR="008057C4">
              <w:rPr>
                <w:rFonts w:ascii="Arial" w:hAnsi="Arial" w:cs="Arial"/>
              </w:rPr>
              <w:t xml:space="preserve">our </w:t>
            </w:r>
            <w:r>
              <w:rPr>
                <w:rFonts w:ascii="Arial" w:hAnsi="Arial" w:cs="Arial"/>
              </w:rPr>
              <w:t>accoun</w:t>
            </w:r>
            <w:r w:rsidR="008057C4">
              <w:rPr>
                <w:rFonts w:ascii="Arial" w:hAnsi="Arial" w:cs="Arial"/>
              </w:rPr>
              <w:t>ting processes to align with CILT UK</w:t>
            </w:r>
            <w:r w:rsidR="00C53202">
              <w:rPr>
                <w:rFonts w:ascii="Arial" w:hAnsi="Arial" w:cs="Arial"/>
              </w:rPr>
              <w:t xml:space="preserve"> </w:t>
            </w:r>
            <w:r w:rsidR="008057C4">
              <w:rPr>
                <w:rFonts w:ascii="Arial" w:hAnsi="Arial" w:cs="Arial"/>
              </w:rPr>
              <w:t xml:space="preserve">and our accounting year has </w:t>
            </w:r>
            <w:r>
              <w:rPr>
                <w:rFonts w:ascii="Arial" w:hAnsi="Arial" w:cs="Arial"/>
              </w:rPr>
              <w:t>therefore finished</w:t>
            </w:r>
            <w:r w:rsidR="008057C4">
              <w:rPr>
                <w:rFonts w:ascii="Arial" w:hAnsi="Arial" w:cs="Arial"/>
              </w:rPr>
              <w:t xml:space="preserve"> after only 9 months. There is a s</w:t>
            </w:r>
            <w:r>
              <w:rPr>
                <w:rFonts w:ascii="Arial" w:hAnsi="Arial" w:cs="Arial"/>
              </w:rPr>
              <w:t>light operating profit despite educ</w:t>
            </w:r>
            <w:r w:rsidR="008057C4">
              <w:rPr>
                <w:rFonts w:ascii="Arial" w:hAnsi="Arial" w:cs="Arial"/>
              </w:rPr>
              <w:t>ation</w:t>
            </w:r>
            <w:r>
              <w:rPr>
                <w:rFonts w:ascii="Arial" w:hAnsi="Arial" w:cs="Arial"/>
              </w:rPr>
              <w:t xml:space="preserve"> income falling away in last c</w:t>
            </w:r>
            <w:r w:rsidR="008057C4">
              <w:rPr>
                <w:rFonts w:ascii="Arial" w:hAnsi="Arial" w:cs="Arial"/>
              </w:rPr>
              <w:t>o</w:t>
            </w:r>
            <w:r>
              <w:rPr>
                <w:rFonts w:ascii="Arial" w:hAnsi="Arial" w:cs="Arial"/>
              </w:rPr>
              <w:t xml:space="preserve">uple of months. </w:t>
            </w:r>
            <w:r w:rsidR="008057C4">
              <w:rPr>
                <w:rFonts w:ascii="Arial" w:hAnsi="Arial" w:cs="Arial"/>
              </w:rPr>
              <w:t>The f</w:t>
            </w:r>
            <w:r>
              <w:rPr>
                <w:rFonts w:ascii="Arial" w:hAnsi="Arial" w:cs="Arial"/>
              </w:rPr>
              <w:t xml:space="preserve">ocus </w:t>
            </w:r>
            <w:r w:rsidR="008057C4">
              <w:rPr>
                <w:rFonts w:ascii="Arial" w:hAnsi="Arial" w:cs="Arial"/>
              </w:rPr>
              <w:t xml:space="preserve">is now </w:t>
            </w:r>
            <w:r>
              <w:rPr>
                <w:rFonts w:ascii="Arial" w:hAnsi="Arial" w:cs="Arial"/>
              </w:rPr>
              <w:t>on for</w:t>
            </w:r>
            <w:r w:rsidR="008057C4">
              <w:rPr>
                <w:rFonts w:ascii="Arial" w:hAnsi="Arial" w:cs="Arial"/>
              </w:rPr>
              <w:t>e</w:t>
            </w:r>
            <w:r>
              <w:rPr>
                <w:rFonts w:ascii="Arial" w:hAnsi="Arial" w:cs="Arial"/>
              </w:rPr>
              <w:t xml:space="preserve">casting for </w:t>
            </w:r>
            <w:r w:rsidR="008057C4">
              <w:rPr>
                <w:rFonts w:ascii="Arial" w:hAnsi="Arial" w:cs="Arial"/>
              </w:rPr>
              <w:t xml:space="preserve">the </w:t>
            </w:r>
            <w:r>
              <w:rPr>
                <w:rFonts w:ascii="Arial" w:hAnsi="Arial" w:cs="Arial"/>
              </w:rPr>
              <w:t xml:space="preserve">final 3 months of 2018 and </w:t>
            </w:r>
            <w:r w:rsidR="008057C4">
              <w:rPr>
                <w:rFonts w:ascii="Arial" w:hAnsi="Arial" w:cs="Arial"/>
              </w:rPr>
              <w:t>the budget is in progress for review by IAC</w:t>
            </w:r>
            <w:r>
              <w:rPr>
                <w:rFonts w:ascii="Arial" w:hAnsi="Arial" w:cs="Arial"/>
              </w:rPr>
              <w:t xml:space="preserve"> on 13 Dec</w:t>
            </w:r>
            <w:r w:rsidR="008057C4">
              <w:rPr>
                <w:rFonts w:ascii="Arial" w:hAnsi="Arial" w:cs="Arial"/>
              </w:rPr>
              <w:t>ember.</w:t>
            </w:r>
            <w:r>
              <w:rPr>
                <w:rFonts w:ascii="Arial" w:hAnsi="Arial" w:cs="Arial"/>
              </w:rPr>
              <w:t xml:space="preserve"> </w:t>
            </w:r>
          </w:p>
          <w:p w14:paraId="6B723284" w14:textId="1C27E54E" w:rsidR="0002206E" w:rsidRDefault="0002206E" w:rsidP="00096193">
            <w:pPr>
              <w:pStyle w:val="PlainText"/>
              <w:rPr>
                <w:rFonts w:ascii="Arial" w:hAnsi="Arial" w:cs="Arial"/>
              </w:rPr>
            </w:pPr>
            <w:r w:rsidRPr="008F2227">
              <w:rPr>
                <w:rFonts w:ascii="Arial" w:hAnsi="Arial" w:cs="Arial"/>
              </w:rPr>
              <w:t>AW commented on change</w:t>
            </w:r>
            <w:r w:rsidR="008057C4" w:rsidRPr="008F2227">
              <w:rPr>
                <w:rFonts w:ascii="Arial" w:hAnsi="Arial" w:cs="Arial"/>
              </w:rPr>
              <w:t>s</w:t>
            </w:r>
            <w:r w:rsidRPr="008F2227">
              <w:rPr>
                <w:rFonts w:ascii="Arial" w:hAnsi="Arial" w:cs="Arial"/>
              </w:rPr>
              <w:t xml:space="preserve"> to accounting policy for next year. </w:t>
            </w:r>
            <w:r w:rsidR="008057C4" w:rsidRPr="008F2227">
              <w:rPr>
                <w:rFonts w:ascii="Arial" w:hAnsi="Arial" w:cs="Arial"/>
              </w:rPr>
              <w:t xml:space="preserve">We have </w:t>
            </w:r>
            <w:r w:rsidRPr="008F2227">
              <w:rPr>
                <w:rFonts w:ascii="Arial" w:hAnsi="Arial" w:cs="Arial"/>
              </w:rPr>
              <w:t>£220</w:t>
            </w:r>
            <w:r w:rsidR="008057C4" w:rsidRPr="008F2227">
              <w:rPr>
                <w:rFonts w:ascii="Arial" w:hAnsi="Arial" w:cs="Arial"/>
              </w:rPr>
              <w:t>k</w:t>
            </w:r>
            <w:r w:rsidRPr="008F2227">
              <w:rPr>
                <w:rFonts w:ascii="Arial" w:hAnsi="Arial" w:cs="Arial"/>
              </w:rPr>
              <w:t xml:space="preserve"> unrestricted funds with costs </w:t>
            </w:r>
            <w:r w:rsidR="008057C4" w:rsidRPr="008F2227">
              <w:rPr>
                <w:rFonts w:ascii="Arial" w:hAnsi="Arial" w:cs="Arial"/>
              </w:rPr>
              <w:t>of just over £400</w:t>
            </w:r>
            <w:r w:rsidRPr="008F2227">
              <w:rPr>
                <w:rFonts w:ascii="Arial" w:hAnsi="Arial" w:cs="Arial"/>
              </w:rPr>
              <w:t xml:space="preserve">k </w:t>
            </w:r>
            <w:r w:rsidR="00556DD6" w:rsidRPr="008F2227">
              <w:rPr>
                <w:rFonts w:ascii="Arial" w:hAnsi="Arial" w:cs="Arial"/>
              </w:rPr>
              <w:t xml:space="preserve">which keeps </w:t>
            </w:r>
            <w:r w:rsidR="008057C4" w:rsidRPr="008F2227">
              <w:rPr>
                <w:rFonts w:ascii="Arial" w:hAnsi="Arial" w:cs="Arial"/>
              </w:rPr>
              <w:t>the organisation</w:t>
            </w:r>
            <w:r w:rsidR="00556DD6" w:rsidRPr="008F2227">
              <w:rPr>
                <w:rFonts w:ascii="Arial" w:hAnsi="Arial" w:cs="Arial"/>
              </w:rPr>
              <w:t xml:space="preserve"> within the six month guidelines on funds and revenue.</w:t>
            </w:r>
            <w:r w:rsidRPr="008F2227">
              <w:rPr>
                <w:rFonts w:ascii="Arial" w:hAnsi="Arial" w:cs="Arial"/>
              </w:rPr>
              <w:t xml:space="preserve"> </w:t>
            </w:r>
            <w:r w:rsidR="008057C4" w:rsidRPr="008F2227">
              <w:rPr>
                <w:rFonts w:ascii="Arial" w:hAnsi="Arial" w:cs="Arial"/>
              </w:rPr>
              <w:t>Our w</w:t>
            </w:r>
            <w:r w:rsidRPr="008F2227">
              <w:rPr>
                <w:rFonts w:ascii="Arial" w:hAnsi="Arial" w:cs="Arial"/>
              </w:rPr>
              <w:t xml:space="preserve">orking capital </w:t>
            </w:r>
            <w:r w:rsidR="00556DD6" w:rsidRPr="008F2227">
              <w:rPr>
                <w:rFonts w:ascii="Arial" w:hAnsi="Arial" w:cs="Arial"/>
              </w:rPr>
              <w:t>has been</w:t>
            </w:r>
            <w:r w:rsidR="008057C4" w:rsidRPr="008F2227">
              <w:rPr>
                <w:rFonts w:ascii="Arial" w:hAnsi="Arial" w:cs="Arial"/>
              </w:rPr>
              <w:t xml:space="preserve"> </w:t>
            </w:r>
            <w:r w:rsidRPr="008F2227">
              <w:rPr>
                <w:rFonts w:ascii="Arial" w:hAnsi="Arial" w:cs="Arial"/>
              </w:rPr>
              <w:t>tight</w:t>
            </w:r>
            <w:r w:rsidR="00556DD6" w:rsidRPr="008F2227">
              <w:rPr>
                <w:rFonts w:ascii="Arial" w:hAnsi="Arial" w:cs="Arial"/>
              </w:rPr>
              <w:t xml:space="preserve"> in recent months</w:t>
            </w:r>
            <w:r w:rsidRPr="008F2227">
              <w:rPr>
                <w:rFonts w:ascii="Arial" w:hAnsi="Arial" w:cs="Arial"/>
              </w:rPr>
              <w:t xml:space="preserve"> partly due to </w:t>
            </w:r>
            <w:r w:rsidR="008057C4" w:rsidRPr="008F2227">
              <w:rPr>
                <w:rFonts w:ascii="Arial" w:hAnsi="Arial" w:cs="Arial"/>
              </w:rPr>
              <w:t>the change in financial proces</w:t>
            </w:r>
            <w:r w:rsidRPr="008F2227">
              <w:rPr>
                <w:rFonts w:ascii="Arial" w:hAnsi="Arial" w:cs="Arial"/>
              </w:rPr>
              <w:t xml:space="preserve">ses. </w:t>
            </w:r>
            <w:r w:rsidR="008057C4" w:rsidRPr="008F2227">
              <w:rPr>
                <w:rFonts w:ascii="Arial" w:hAnsi="Arial" w:cs="Arial"/>
              </w:rPr>
              <w:t>We have £812</w:t>
            </w:r>
            <w:r w:rsidRPr="008F2227">
              <w:rPr>
                <w:rFonts w:ascii="Arial" w:hAnsi="Arial" w:cs="Arial"/>
              </w:rPr>
              <w:t xml:space="preserve">k investments so </w:t>
            </w:r>
            <w:r w:rsidR="008057C4" w:rsidRPr="008F2227">
              <w:rPr>
                <w:rFonts w:ascii="Arial" w:hAnsi="Arial" w:cs="Arial"/>
              </w:rPr>
              <w:t xml:space="preserve">there are </w:t>
            </w:r>
            <w:r w:rsidRPr="008F2227">
              <w:rPr>
                <w:rFonts w:ascii="Arial" w:hAnsi="Arial" w:cs="Arial"/>
              </w:rPr>
              <w:t>no liquidity concerns a</w:t>
            </w:r>
            <w:r w:rsidR="008057C4" w:rsidRPr="008F2227">
              <w:rPr>
                <w:rFonts w:ascii="Arial" w:hAnsi="Arial" w:cs="Arial"/>
              </w:rPr>
              <w:t>n</w:t>
            </w:r>
            <w:r w:rsidRPr="008F2227">
              <w:rPr>
                <w:rFonts w:ascii="Arial" w:hAnsi="Arial" w:cs="Arial"/>
              </w:rPr>
              <w:t xml:space="preserve">d working capital will resolve itself. </w:t>
            </w:r>
            <w:r w:rsidR="008057C4" w:rsidRPr="008F2227">
              <w:rPr>
                <w:rFonts w:ascii="Arial" w:hAnsi="Arial" w:cs="Arial"/>
              </w:rPr>
              <w:t>A change to the look of accounts next year</w:t>
            </w:r>
            <w:r w:rsidRPr="008F2227">
              <w:rPr>
                <w:rFonts w:ascii="Arial" w:hAnsi="Arial" w:cs="Arial"/>
              </w:rPr>
              <w:t xml:space="preserve"> will recognise debtors and improve profitability. </w:t>
            </w:r>
            <w:r w:rsidR="00556DD6" w:rsidRPr="008F2227">
              <w:rPr>
                <w:rFonts w:ascii="Arial" w:hAnsi="Arial" w:cs="Arial"/>
              </w:rPr>
              <w:t xml:space="preserve">The </w:t>
            </w:r>
            <w:r w:rsidR="008057C4" w:rsidRPr="008F2227">
              <w:rPr>
                <w:rFonts w:ascii="Arial" w:hAnsi="Arial" w:cs="Arial"/>
              </w:rPr>
              <w:t xml:space="preserve">2017-18 </w:t>
            </w:r>
            <w:r w:rsidR="00556DD6" w:rsidRPr="008F2227">
              <w:rPr>
                <w:rFonts w:ascii="Arial" w:hAnsi="Arial" w:cs="Arial"/>
              </w:rPr>
              <w:t xml:space="preserve">financial </w:t>
            </w:r>
            <w:r w:rsidRPr="008F2227">
              <w:rPr>
                <w:rFonts w:ascii="Arial" w:hAnsi="Arial" w:cs="Arial"/>
              </w:rPr>
              <w:t xml:space="preserve">Audit is </w:t>
            </w:r>
            <w:r w:rsidR="008057C4" w:rsidRPr="008F2227">
              <w:rPr>
                <w:rFonts w:ascii="Arial" w:hAnsi="Arial" w:cs="Arial"/>
              </w:rPr>
              <w:t>now in progress</w:t>
            </w:r>
            <w:r w:rsidRPr="008F2227">
              <w:rPr>
                <w:rFonts w:ascii="Arial" w:hAnsi="Arial" w:cs="Arial"/>
              </w:rPr>
              <w:t>.</w:t>
            </w:r>
            <w:r>
              <w:rPr>
                <w:rFonts w:ascii="Arial" w:hAnsi="Arial" w:cs="Arial"/>
              </w:rPr>
              <w:t xml:space="preserve"> </w:t>
            </w:r>
          </w:p>
          <w:p w14:paraId="1E189763" w14:textId="42C008DA" w:rsidR="0002206E" w:rsidRDefault="0002206E" w:rsidP="00096193">
            <w:pPr>
              <w:pStyle w:val="PlainText"/>
              <w:rPr>
                <w:rFonts w:ascii="Arial" w:hAnsi="Arial" w:cs="Arial"/>
              </w:rPr>
            </w:pPr>
            <w:r>
              <w:rPr>
                <w:rFonts w:ascii="Arial" w:hAnsi="Arial" w:cs="Arial"/>
              </w:rPr>
              <w:t xml:space="preserve">SR </w:t>
            </w:r>
            <w:r w:rsidR="008057C4">
              <w:rPr>
                <w:rFonts w:ascii="Arial" w:hAnsi="Arial" w:cs="Arial"/>
              </w:rPr>
              <w:t>identified that</w:t>
            </w:r>
            <w:r w:rsidR="005D5759">
              <w:rPr>
                <w:rFonts w:ascii="Arial" w:hAnsi="Arial" w:cs="Arial"/>
              </w:rPr>
              <w:t xml:space="preserve"> due to the change </w:t>
            </w:r>
            <w:r>
              <w:rPr>
                <w:rFonts w:ascii="Arial" w:hAnsi="Arial" w:cs="Arial"/>
              </w:rPr>
              <w:t xml:space="preserve">in </w:t>
            </w:r>
            <w:r w:rsidR="005D5759">
              <w:rPr>
                <w:rFonts w:ascii="Arial" w:hAnsi="Arial" w:cs="Arial"/>
              </w:rPr>
              <w:t xml:space="preserve">the </w:t>
            </w:r>
            <w:r>
              <w:rPr>
                <w:rFonts w:ascii="Arial" w:hAnsi="Arial" w:cs="Arial"/>
              </w:rPr>
              <w:t xml:space="preserve">accounting year </w:t>
            </w:r>
            <w:r w:rsidR="005D5759">
              <w:rPr>
                <w:rFonts w:ascii="Arial" w:hAnsi="Arial" w:cs="Arial"/>
              </w:rPr>
              <w:t>the AGM</w:t>
            </w:r>
            <w:r>
              <w:rPr>
                <w:rFonts w:ascii="Arial" w:hAnsi="Arial" w:cs="Arial"/>
              </w:rPr>
              <w:t xml:space="preserve"> </w:t>
            </w:r>
            <w:r w:rsidR="005D5759">
              <w:rPr>
                <w:rFonts w:ascii="Arial" w:hAnsi="Arial" w:cs="Arial"/>
              </w:rPr>
              <w:t>date must  be no later than 30 J</w:t>
            </w:r>
            <w:r>
              <w:rPr>
                <w:rFonts w:ascii="Arial" w:hAnsi="Arial" w:cs="Arial"/>
              </w:rPr>
              <w:t>une.</w:t>
            </w:r>
          </w:p>
          <w:p w14:paraId="11D6B4DC" w14:textId="681F28C1" w:rsidR="00D857C3" w:rsidRDefault="00D857C3" w:rsidP="00096193">
            <w:pPr>
              <w:pStyle w:val="PlainText"/>
              <w:rPr>
                <w:rFonts w:ascii="Arial" w:hAnsi="Arial" w:cs="Arial"/>
              </w:rPr>
            </w:pPr>
            <w:r>
              <w:rPr>
                <w:rFonts w:ascii="Arial" w:hAnsi="Arial" w:cs="Arial"/>
              </w:rPr>
              <w:t xml:space="preserve">AW confirmed that Membership </w:t>
            </w:r>
            <w:r w:rsidR="00556DD6">
              <w:rPr>
                <w:rFonts w:ascii="Arial" w:hAnsi="Arial" w:cs="Arial"/>
              </w:rPr>
              <w:t xml:space="preserve">income </w:t>
            </w:r>
            <w:r w:rsidR="00490873">
              <w:rPr>
                <w:rFonts w:ascii="Arial" w:hAnsi="Arial" w:cs="Arial"/>
              </w:rPr>
              <w:t>would</w:t>
            </w:r>
            <w:r>
              <w:rPr>
                <w:rFonts w:ascii="Arial" w:hAnsi="Arial" w:cs="Arial"/>
              </w:rPr>
              <w:t xml:space="preserve"> remain on</w:t>
            </w:r>
            <w:r w:rsidR="00556DD6">
              <w:rPr>
                <w:rFonts w:ascii="Arial" w:hAnsi="Arial" w:cs="Arial"/>
              </w:rPr>
              <w:t xml:space="preserve"> a</w:t>
            </w:r>
            <w:r>
              <w:rPr>
                <w:rFonts w:ascii="Arial" w:hAnsi="Arial" w:cs="Arial"/>
              </w:rPr>
              <w:t xml:space="preserve"> cash </w:t>
            </w:r>
            <w:r w:rsidR="00556DD6">
              <w:rPr>
                <w:rFonts w:ascii="Arial" w:hAnsi="Arial" w:cs="Arial"/>
              </w:rPr>
              <w:t xml:space="preserve">received basis </w:t>
            </w:r>
            <w:r>
              <w:rPr>
                <w:rFonts w:ascii="Arial" w:hAnsi="Arial" w:cs="Arial"/>
              </w:rPr>
              <w:t>with all other income on an accruals basis.</w:t>
            </w:r>
          </w:p>
          <w:p w14:paraId="185E6DAF" w14:textId="3CF95961" w:rsidR="0002206E" w:rsidRPr="005B2096" w:rsidRDefault="00D857C3" w:rsidP="00556DD6">
            <w:pPr>
              <w:pStyle w:val="PlainText"/>
              <w:rPr>
                <w:rFonts w:ascii="Arial" w:hAnsi="Arial" w:cs="Arial"/>
              </w:rPr>
            </w:pPr>
            <w:r>
              <w:rPr>
                <w:rFonts w:ascii="Arial" w:hAnsi="Arial" w:cs="Arial"/>
              </w:rPr>
              <w:t xml:space="preserve">VK </w:t>
            </w:r>
            <w:r w:rsidR="00165163">
              <w:rPr>
                <w:rFonts w:ascii="Arial" w:hAnsi="Arial" w:cs="Arial"/>
              </w:rPr>
              <w:t xml:space="preserve">identified the success of KN’s contribution and </w:t>
            </w:r>
            <w:r w:rsidR="005D5759">
              <w:rPr>
                <w:rFonts w:ascii="Arial" w:hAnsi="Arial" w:cs="Arial"/>
              </w:rPr>
              <w:t>questioned how we increase income for greater</w:t>
            </w:r>
            <w:r>
              <w:rPr>
                <w:rFonts w:ascii="Arial" w:hAnsi="Arial" w:cs="Arial"/>
              </w:rPr>
              <w:t xml:space="preserve"> involvement </w:t>
            </w:r>
            <w:r w:rsidR="005D5759">
              <w:rPr>
                <w:rFonts w:ascii="Arial" w:hAnsi="Arial" w:cs="Arial"/>
              </w:rPr>
              <w:t xml:space="preserve">from KN </w:t>
            </w:r>
            <w:r>
              <w:rPr>
                <w:rFonts w:ascii="Arial" w:hAnsi="Arial" w:cs="Arial"/>
              </w:rPr>
              <w:t xml:space="preserve">at regional and local levels. </w:t>
            </w:r>
            <w:r w:rsidR="00BD775A">
              <w:rPr>
                <w:rFonts w:ascii="Arial" w:hAnsi="Arial" w:cs="Arial"/>
              </w:rPr>
              <w:t>F</w:t>
            </w:r>
            <w:r>
              <w:rPr>
                <w:rFonts w:ascii="Arial" w:hAnsi="Arial" w:cs="Arial"/>
              </w:rPr>
              <w:t>C reiterated</w:t>
            </w:r>
            <w:r w:rsidR="005D5759">
              <w:rPr>
                <w:rFonts w:ascii="Arial" w:hAnsi="Arial" w:cs="Arial"/>
              </w:rPr>
              <w:t xml:space="preserve"> the  request for IMC</w:t>
            </w:r>
            <w:r>
              <w:rPr>
                <w:rFonts w:ascii="Arial" w:hAnsi="Arial" w:cs="Arial"/>
              </w:rPr>
              <w:t xml:space="preserve"> t</w:t>
            </w:r>
            <w:r w:rsidR="005D5759">
              <w:rPr>
                <w:rFonts w:ascii="Arial" w:hAnsi="Arial" w:cs="Arial"/>
              </w:rPr>
              <w:t>o provide greater support for KN. RM</w:t>
            </w:r>
            <w:r w:rsidR="00BD775A">
              <w:rPr>
                <w:rFonts w:ascii="Arial" w:hAnsi="Arial" w:cs="Arial"/>
              </w:rPr>
              <w:t xml:space="preserve"> to carry </w:t>
            </w:r>
            <w:r w:rsidR="005D5759">
              <w:rPr>
                <w:rFonts w:ascii="Arial" w:hAnsi="Arial" w:cs="Arial"/>
              </w:rPr>
              <w:t xml:space="preserve">the </w:t>
            </w:r>
            <w:r w:rsidR="00BD775A">
              <w:rPr>
                <w:rFonts w:ascii="Arial" w:hAnsi="Arial" w:cs="Arial"/>
              </w:rPr>
              <w:t>question forward to trustees</w:t>
            </w:r>
            <w:r w:rsidR="009A48E0">
              <w:rPr>
                <w:rFonts w:ascii="Arial" w:hAnsi="Arial" w:cs="Arial"/>
              </w:rPr>
              <w:t xml:space="preserve"> in December</w:t>
            </w:r>
            <w:r w:rsidR="00556DD6">
              <w:rPr>
                <w:rFonts w:ascii="Arial" w:hAnsi="Arial" w:cs="Arial"/>
              </w:rPr>
              <w:t>.</w:t>
            </w:r>
          </w:p>
        </w:tc>
        <w:tc>
          <w:tcPr>
            <w:tcW w:w="907" w:type="dxa"/>
            <w:vAlign w:val="center"/>
          </w:tcPr>
          <w:p w14:paraId="79A2927C" w14:textId="77777777" w:rsidR="005B2096" w:rsidRPr="00806F86" w:rsidRDefault="005B2096" w:rsidP="00E96EE3">
            <w:pPr>
              <w:pStyle w:val="PlainText"/>
              <w:rPr>
                <w:rFonts w:ascii="Arial" w:hAnsi="Arial" w:cs="Arial"/>
              </w:rPr>
            </w:pPr>
          </w:p>
        </w:tc>
      </w:tr>
      <w:tr w:rsidR="005B2096" w:rsidRPr="001A1DF9" w14:paraId="73FCAB6A" w14:textId="77777777" w:rsidTr="00E96EE3">
        <w:tc>
          <w:tcPr>
            <w:tcW w:w="959" w:type="dxa"/>
          </w:tcPr>
          <w:p w14:paraId="39BD1226" w14:textId="77777777" w:rsidR="005B2096" w:rsidRDefault="005B2096" w:rsidP="00E96EE3">
            <w:pPr>
              <w:pStyle w:val="PlainText"/>
              <w:rPr>
                <w:rFonts w:ascii="Arial" w:hAnsi="Arial" w:cs="Arial"/>
                <w:b/>
              </w:rPr>
            </w:pPr>
            <w:r>
              <w:rPr>
                <w:rFonts w:ascii="Arial" w:hAnsi="Arial" w:cs="Arial"/>
                <w:b/>
              </w:rPr>
              <w:t>8.0</w:t>
            </w:r>
          </w:p>
          <w:p w14:paraId="39A33E03" w14:textId="77777777" w:rsidR="00916730" w:rsidRDefault="00916730" w:rsidP="00E96EE3">
            <w:pPr>
              <w:pStyle w:val="PlainText"/>
              <w:rPr>
                <w:rFonts w:ascii="Arial" w:hAnsi="Arial" w:cs="Arial"/>
                <w:b/>
              </w:rPr>
            </w:pPr>
          </w:p>
          <w:p w14:paraId="57FC3C95" w14:textId="03D5BC3E" w:rsidR="005B2096" w:rsidRDefault="00A76AB1" w:rsidP="00E96EE3">
            <w:pPr>
              <w:pStyle w:val="PlainText"/>
              <w:rPr>
                <w:rFonts w:ascii="Arial" w:hAnsi="Arial" w:cs="Arial"/>
                <w:b/>
              </w:rPr>
            </w:pPr>
            <w:r>
              <w:rPr>
                <w:rFonts w:ascii="Arial" w:hAnsi="Arial" w:cs="Arial"/>
                <w:b/>
              </w:rPr>
              <w:t>8.1</w:t>
            </w:r>
          </w:p>
          <w:p w14:paraId="03356D12" w14:textId="77777777" w:rsidR="005B2096" w:rsidRDefault="005B2096" w:rsidP="00E96EE3">
            <w:pPr>
              <w:pStyle w:val="PlainText"/>
              <w:rPr>
                <w:rFonts w:ascii="Arial" w:hAnsi="Arial" w:cs="Arial"/>
                <w:b/>
              </w:rPr>
            </w:pPr>
          </w:p>
          <w:p w14:paraId="2A93F104" w14:textId="7945BB75" w:rsidR="005B2096" w:rsidRDefault="005B2096" w:rsidP="00E96EE3">
            <w:pPr>
              <w:pStyle w:val="PlainText"/>
              <w:rPr>
                <w:rFonts w:ascii="Arial" w:hAnsi="Arial" w:cs="Arial"/>
                <w:b/>
              </w:rPr>
            </w:pPr>
          </w:p>
        </w:tc>
        <w:tc>
          <w:tcPr>
            <w:tcW w:w="5953" w:type="dxa"/>
          </w:tcPr>
          <w:p w14:paraId="3CB855CF" w14:textId="75632DBA" w:rsidR="005B2096" w:rsidRDefault="00A76AB1" w:rsidP="005B2096">
            <w:pPr>
              <w:pStyle w:val="PlainText"/>
              <w:rPr>
                <w:rFonts w:ascii="Arial" w:hAnsi="Arial" w:cs="Arial"/>
                <w:b/>
              </w:rPr>
            </w:pPr>
            <w:r>
              <w:rPr>
                <w:rFonts w:ascii="Arial" w:hAnsi="Arial" w:cs="Arial"/>
                <w:b/>
              </w:rPr>
              <w:lastRenderedPageBreak/>
              <w:t>IMC Ways of Working</w:t>
            </w:r>
          </w:p>
          <w:p w14:paraId="78DE249D" w14:textId="004E0B0B" w:rsidR="00916730" w:rsidRPr="00225C4C" w:rsidRDefault="00225C4C" w:rsidP="005B2096">
            <w:pPr>
              <w:pStyle w:val="PlainText"/>
              <w:rPr>
                <w:rFonts w:ascii="Arial" w:hAnsi="Arial" w:cs="Arial"/>
              </w:rPr>
            </w:pPr>
            <w:r w:rsidRPr="00225C4C">
              <w:rPr>
                <w:rFonts w:ascii="Arial" w:hAnsi="Arial" w:cs="Arial"/>
              </w:rPr>
              <w:lastRenderedPageBreak/>
              <w:t>No discussion</w:t>
            </w:r>
            <w:r>
              <w:rPr>
                <w:rFonts w:ascii="Arial" w:hAnsi="Arial" w:cs="Arial"/>
              </w:rPr>
              <w:t>. Item carried forward.</w:t>
            </w:r>
          </w:p>
          <w:p w14:paraId="6A838E9F" w14:textId="77777777" w:rsidR="005B2096" w:rsidRDefault="00A76AB1" w:rsidP="00096193">
            <w:pPr>
              <w:pStyle w:val="PlainText"/>
              <w:rPr>
                <w:rFonts w:ascii="Arial" w:hAnsi="Arial" w:cs="Arial"/>
                <w:b/>
              </w:rPr>
            </w:pPr>
            <w:r>
              <w:rPr>
                <w:rFonts w:ascii="Arial" w:hAnsi="Arial" w:cs="Arial"/>
                <w:b/>
              </w:rPr>
              <w:t>Dates for 2019  Meetings</w:t>
            </w:r>
          </w:p>
          <w:p w14:paraId="0891FFD9" w14:textId="6EFABD19" w:rsidR="00437CDF" w:rsidRPr="00916730" w:rsidRDefault="00916730" w:rsidP="00556DD6">
            <w:pPr>
              <w:pStyle w:val="PlainText"/>
              <w:rPr>
                <w:rFonts w:ascii="Arial" w:hAnsi="Arial" w:cs="Arial"/>
              </w:rPr>
            </w:pPr>
            <w:r w:rsidRPr="00916730">
              <w:rPr>
                <w:rFonts w:ascii="Arial" w:hAnsi="Arial" w:cs="Arial"/>
              </w:rPr>
              <w:t xml:space="preserve">Meeting dates </w:t>
            </w:r>
            <w:r w:rsidR="00411193">
              <w:rPr>
                <w:rFonts w:ascii="Arial" w:hAnsi="Arial" w:cs="Arial"/>
              </w:rPr>
              <w:t>have been circulated and KN</w:t>
            </w:r>
            <w:r w:rsidRPr="00916730">
              <w:rPr>
                <w:rFonts w:ascii="Arial" w:hAnsi="Arial" w:cs="Arial"/>
              </w:rPr>
              <w:t xml:space="preserve"> identified </w:t>
            </w:r>
            <w:r w:rsidR="00411193">
              <w:rPr>
                <w:rFonts w:ascii="Arial" w:hAnsi="Arial" w:cs="Arial"/>
              </w:rPr>
              <w:t xml:space="preserve">a </w:t>
            </w:r>
            <w:r w:rsidRPr="00916730">
              <w:rPr>
                <w:rFonts w:ascii="Arial" w:hAnsi="Arial" w:cs="Arial"/>
              </w:rPr>
              <w:t xml:space="preserve">change of </w:t>
            </w:r>
            <w:r w:rsidR="00287B89">
              <w:rPr>
                <w:rFonts w:ascii="Arial" w:hAnsi="Arial" w:cs="Arial"/>
              </w:rPr>
              <w:t xml:space="preserve">meeting </w:t>
            </w:r>
            <w:r w:rsidRPr="00916730">
              <w:rPr>
                <w:rFonts w:ascii="Arial" w:hAnsi="Arial" w:cs="Arial"/>
              </w:rPr>
              <w:t>da</w:t>
            </w:r>
            <w:r w:rsidR="00287B89">
              <w:rPr>
                <w:rFonts w:ascii="Arial" w:hAnsi="Arial" w:cs="Arial"/>
              </w:rPr>
              <w:t>y</w:t>
            </w:r>
            <w:r w:rsidRPr="00916730">
              <w:rPr>
                <w:rFonts w:ascii="Arial" w:hAnsi="Arial" w:cs="Arial"/>
              </w:rPr>
              <w:t xml:space="preserve"> and location to fit in with </w:t>
            </w:r>
            <w:r w:rsidR="00411193">
              <w:rPr>
                <w:rFonts w:ascii="Arial" w:hAnsi="Arial" w:cs="Arial"/>
              </w:rPr>
              <w:t>the new P</w:t>
            </w:r>
            <w:r w:rsidRPr="00916730">
              <w:rPr>
                <w:rFonts w:ascii="Arial" w:hAnsi="Arial" w:cs="Arial"/>
              </w:rPr>
              <w:t>resident’s diary</w:t>
            </w:r>
            <w:r w:rsidR="00556DD6">
              <w:rPr>
                <w:rFonts w:ascii="Arial" w:hAnsi="Arial" w:cs="Arial"/>
              </w:rPr>
              <w:t>.</w:t>
            </w:r>
          </w:p>
        </w:tc>
        <w:tc>
          <w:tcPr>
            <w:tcW w:w="907" w:type="dxa"/>
            <w:vAlign w:val="center"/>
          </w:tcPr>
          <w:p w14:paraId="6410CFB1" w14:textId="77777777" w:rsidR="005B2096" w:rsidRPr="00806F86" w:rsidRDefault="005B2096" w:rsidP="00E96EE3">
            <w:pPr>
              <w:pStyle w:val="PlainText"/>
              <w:rPr>
                <w:rFonts w:ascii="Arial" w:hAnsi="Arial" w:cs="Arial"/>
              </w:rPr>
            </w:pPr>
          </w:p>
        </w:tc>
      </w:tr>
      <w:tr w:rsidR="00195B71" w:rsidRPr="001A1DF9" w14:paraId="52F1BC0E" w14:textId="77777777" w:rsidTr="00E96EE3">
        <w:tc>
          <w:tcPr>
            <w:tcW w:w="959" w:type="dxa"/>
          </w:tcPr>
          <w:p w14:paraId="0D507AB9" w14:textId="77777777" w:rsidR="00195B71" w:rsidRDefault="00195B71" w:rsidP="00195B71">
            <w:pPr>
              <w:pStyle w:val="PlainText"/>
              <w:rPr>
                <w:rFonts w:ascii="Arial" w:hAnsi="Arial" w:cs="Arial"/>
                <w:b/>
              </w:rPr>
            </w:pPr>
            <w:r>
              <w:rPr>
                <w:rFonts w:ascii="Arial" w:hAnsi="Arial" w:cs="Arial"/>
                <w:b/>
              </w:rPr>
              <w:t>9.0</w:t>
            </w:r>
          </w:p>
          <w:p w14:paraId="0E2D68A0" w14:textId="77777777" w:rsidR="00411193" w:rsidRDefault="00411193" w:rsidP="00195B71">
            <w:pPr>
              <w:pStyle w:val="PlainText"/>
              <w:rPr>
                <w:rFonts w:ascii="Arial" w:hAnsi="Arial" w:cs="Arial"/>
                <w:b/>
              </w:rPr>
            </w:pPr>
            <w:r>
              <w:rPr>
                <w:rFonts w:ascii="Arial" w:hAnsi="Arial" w:cs="Arial"/>
                <w:b/>
              </w:rPr>
              <w:t>9.1</w:t>
            </w:r>
          </w:p>
          <w:p w14:paraId="6503464A" w14:textId="77777777" w:rsidR="00411193" w:rsidRDefault="00411193" w:rsidP="00195B71">
            <w:pPr>
              <w:pStyle w:val="PlainText"/>
              <w:rPr>
                <w:rFonts w:ascii="Arial" w:hAnsi="Arial" w:cs="Arial"/>
                <w:b/>
              </w:rPr>
            </w:pPr>
          </w:p>
          <w:p w14:paraId="2239441A" w14:textId="77777777" w:rsidR="00411193" w:rsidRDefault="00411193" w:rsidP="00195B71">
            <w:pPr>
              <w:pStyle w:val="PlainText"/>
              <w:rPr>
                <w:rFonts w:ascii="Arial" w:hAnsi="Arial" w:cs="Arial"/>
                <w:b/>
              </w:rPr>
            </w:pPr>
          </w:p>
          <w:p w14:paraId="5575D95A" w14:textId="77777777" w:rsidR="00411193" w:rsidRDefault="00411193" w:rsidP="00195B71">
            <w:pPr>
              <w:pStyle w:val="PlainText"/>
              <w:rPr>
                <w:rFonts w:ascii="Arial" w:hAnsi="Arial" w:cs="Arial"/>
                <w:b/>
              </w:rPr>
            </w:pPr>
          </w:p>
          <w:p w14:paraId="0A78E9E9" w14:textId="77777777" w:rsidR="00411193" w:rsidRDefault="00411193" w:rsidP="00195B71">
            <w:pPr>
              <w:pStyle w:val="PlainText"/>
              <w:rPr>
                <w:rFonts w:ascii="Arial" w:hAnsi="Arial" w:cs="Arial"/>
                <w:b/>
              </w:rPr>
            </w:pPr>
          </w:p>
          <w:p w14:paraId="4A79AE48" w14:textId="77777777" w:rsidR="00411193" w:rsidRDefault="00411193" w:rsidP="00195B71">
            <w:pPr>
              <w:pStyle w:val="PlainText"/>
              <w:rPr>
                <w:rFonts w:ascii="Arial" w:hAnsi="Arial" w:cs="Arial"/>
                <w:b/>
              </w:rPr>
            </w:pPr>
          </w:p>
          <w:p w14:paraId="3FF38091" w14:textId="77777777" w:rsidR="00411193" w:rsidRDefault="00411193" w:rsidP="00195B71">
            <w:pPr>
              <w:pStyle w:val="PlainText"/>
              <w:rPr>
                <w:rFonts w:ascii="Arial" w:hAnsi="Arial" w:cs="Arial"/>
              </w:rPr>
            </w:pPr>
            <w:r w:rsidRPr="00411193">
              <w:rPr>
                <w:rFonts w:ascii="Arial" w:hAnsi="Arial" w:cs="Arial"/>
              </w:rPr>
              <w:t>9.1.1</w:t>
            </w:r>
          </w:p>
          <w:p w14:paraId="4C0FFD11" w14:textId="77777777" w:rsidR="00411193" w:rsidRDefault="00411193" w:rsidP="00195B71">
            <w:pPr>
              <w:pStyle w:val="PlainText"/>
              <w:rPr>
                <w:rFonts w:ascii="Arial" w:hAnsi="Arial" w:cs="Arial"/>
              </w:rPr>
            </w:pPr>
          </w:p>
          <w:p w14:paraId="5E096D6D" w14:textId="77777777" w:rsidR="00411193" w:rsidRDefault="00411193" w:rsidP="00195B71">
            <w:pPr>
              <w:pStyle w:val="PlainText"/>
              <w:rPr>
                <w:rFonts w:ascii="Arial" w:hAnsi="Arial" w:cs="Arial"/>
              </w:rPr>
            </w:pPr>
          </w:p>
          <w:p w14:paraId="6F94F51B" w14:textId="77777777" w:rsidR="00411193" w:rsidRDefault="00411193" w:rsidP="00195B71">
            <w:pPr>
              <w:pStyle w:val="PlainText"/>
              <w:rPr>
                <w:rFonts w:ascii="Arial" w:hAnsi="Arial" w:cs="Arial"/>
              </w:rPr>
            </w:pPr>
          </w:p>
          <w:p w14:paraId="542F644A" w14:textId="77777777" w:rsidR="00411193" w:rsidRDefault="00411193" w:rsidP="00195B71">
            <w:pPr>
              <w:pStyle w:val="PlainText"/>
              <w:rPr>
                <w:rFonts w:ascii="Arial" w:hAnsi="Arial" w:cs="Arial"/>
              </w:rPr>
            </w:pPr>
          </w:p>
          <w:p w14:paraId="05D77FF1" w14:textId="77777777" w:rsidR="00411193" w:rsidRPr="00225C4C" w:rsidRDefault="00411193" w:rsidP="00195B71">
            <w:pPr>
              <w:pStyle w:val="PlainText"/>
              <w:rPr>
                <w:rFonts w:ascii="Arial" w:hAnsi="Arial" w:cs="Arial"/>
                <w:b/>
              </w:rPr>
            </w:pPr>
            <w:r w:rsidRPr="00225C4C">
              <w:rPr>
                <w:rFonts w:ascii="Arial" w:hAnsi="Arial" w:cs="Arial"/>
                <w:b/>
              </w:rPr>
              <w:t>9.2</w:t>
            </w:r>
          </w:p>
          <w:p w14:paraId="559F2BA2" w14:textId="77777777" w:rsidR="00EC1F61" w:rsidRDefault="00EC1F61" w:rsidP="00195B71">
            <w:pPr>
              <w:pStyle w:val="PlainText"/>
              <w:rPr>
                <w:rFonts w:ascii="Arial" w:hAnsi="Arial" w:cs="Arial"/>
              </w:rPr>
            </w:pPr>
          </w:p>
          <w:p w14:paraId="6CC28A61" w14:textId="77777777" w:rsidR="00EC1F61" w:rsidRDefault="00EC1F61" w:rsidP="00195B71">
            <w:pPr>
              <w:pStyle w:val="PlainText"/>
              <w:rPr>
                <w:rFonts w:ascii="Arial" w:hAnsi="Arial" w:cs="Arial"/>
              </w:rPr>
            </w:pPr>
          </w:p>
          <w:p w14:paraId="065C9D0E" w14:textId="77777777" w:rsidR="00EC1F61" w:rsidRDefault="00EC1F61" w:rsidP="00195B71">
            <w:pPr>
              <w:pStyle w:val="PlainText"/>
              <w:rPr>
                <w:rFonts w:ascii="Arial" w:hAnsi="Arial" w:cs="Arial"/>
              </w:rPr>
            </w:pPr>
          </w:p>
          <w:p w14:paraId="2E7CF950" w14:textId="77777777" w:rsidR="00EC1F61" w:rsidRDefault="00EC1F61" w:rsidP="00195B71">
            <w:pPr>
              <w:pStyle w:val="PlainText"/>
              <w:rPr>
                <w:rFonts w:ascii="Arial" w:hAnsi="Arial" w:cs="Arial"/>
              </w:rPr>
            </w:pPr>
          </w:p>
          <w:p w14:paraId="4BFE6683" w14:textId="77777777" w:rsidR="00EC1F61" w:rsidRDefault="00EC1F61" w:rsidP="00195B71">
            <w:pPr>
              <w:pStyle w:val="PlainText"/>
              <w:rPr>
                <w:rFonts w:ascii="Arial" w:hAnsi="Arial" w:cs="Arial"/>
              </w:rPr>
            </w:pPr>
          </w:p>
          <w:p w14:paraId="019CABFF" w14:textId="77777777" w:rsidR="00EC1F61" w:rsidRDefault="00EC1F61" w:rsidP="00195B71">
            <w:pPr>
              <w:pStyle w:val="PlainText"/>
              <w:rPr>
                <w:rFonts w:ascii="Arial" w:hAnsi="Arial" w:cs="Arial"/>
              </w:rPr>
            </w:pPr>
          </w:p>
          <w:p w14:paraId="260A2E0C" w14:textId="77777777" w:rsidR="00EC1F61" w:rsidRDefault="00EC1F61" w:rsidP="00195B71">
            <w:pPr>
              <w:pStyle w:val="PlainText"/>
              <w:rPr>
                <w:rFonts w:ascii="Arial" w:hAnsi="Arial" w:cs="Arial"/>
              </w:rPr>
            </w:pPr>
          </w:p>
          <w:p w14:paraId="46C2DDC1" w14:textId="77777777" w:rsidR="00EC1F61" w:rsidRDefault="00EC1F61" w:rsidP="00195B71">
            <w:pPr>
              <w:pStyle w:val="PlainText"/>
              <w:rPr>
                <w:rFonts w:ascii="Arial" w:hAnsi="Arial" w:cs="Arial"/>
              </w:rPr>
            </w:pPr>
          </w:p>
          <w:p w14:paraId="0FF5BC8F" w14:textId="77777777" w:rsidR="00EC1F61" w:rsidRDefault="00EC1F61" w:rsidP="00195B71">
            <w:pPr>
              <w:pStyle w:val="PlainText"/>
              <w:rPr>
                <w:rFonts w:ascii="Arial" w:hAnsi="Arial" w:cs="Arial"/>
              </w:rPr>
            </w:pPr>
          </w:p>
          <w:p w14:paraId="089C6B38" w14:textId="77777777" w:rsidR="00EC1F61" w:rsidRDefault="00EC1F61" w:rsidP="00195B71">
            <w:pPr>
              <w:pStyle w:val="PlainText"/>
              <w:rPr>
                <w:rFonts w:ascii="Arial" w:hAnsi="Arial" w:cs="Arial"/>
              </w:rPr>
            </w:pPr>
          </w:p>
          <w:p w14:paraId="152EBE56" w14:textId="77777777" w:rsidR="00EC1F61" w:rsidRDefault="00EC1F61" w:rsidP="00195B71">
            <w:pPr>
              <w:pStyle w:val="PlainText"/>
              <w:rPr>
                <w:rFonts w:ascii="Arial" w:hAnsi="Arial" w:cs="Arial"/>
              </w:rPr>
            </w:pPr>
          </w:p>
          <w:p w14:paraId="3EFABEAD" w14:textId="77777777" w:rsidR="00EC1F61" w:rsidRDefault="00EC1F61" w:rsidP="00195B71">
            <w:pPr>
              <w:pStyle w:val="PlainText"/>
              <w:rPr>
                <w:rFonts w:ascii="Arial" w:hAnsi="Arial" w:cs="Arial"/>
              </w:rPr>
            </w:pPr>
          </w:p>
          <w:p w14:paraId="225196C6" w14:textId="77777777" w:rsidR="00EC1F61" w:rsidRDefault="00EC1F61" w:rsidP="00195B71">
            <w:pPr>
              <w:pStyle w:val="PlainText"/>
              <w:rPr>
                <w:rFonts w:ascii="Arial" w:hAnsi="Arial" w:cs="Arial"/>
              </w:rPr>
            </w:pPr>
          </w:p>
          <w:p w14:paraId="4819D352" w14:textId="05B9DA8D" w:rsidR="00EC1F61" w:rsidRPr="005E6F16" w:rsidRDefault="00EC1F61" w:rsidP="00195B71">
            <w:pPr>
              <w:pStyle w:val="PlainText"/>
              <w:rPr>
                <w:rFonts w:ascii="Arial" w:hAnsi="Arial" w:cs="Arial"/>
                <w:b/>
              </w:rPr>
            </w:pPr>
            <w:r w:rsidRPr="005E6F16">
              <w:rPr>
                <w:rFonts w:ascii="Arial" w:hAnsi="Arial" w:cs="Arial"/>
                <w:b/>
              </w:rPr>
              <w:t>9.3</w:t>
            </w:r>
          </w:p>
          <w:p w14:paraId="46021263" w14:textId="49226220" w:rsidR="00225C4C" w:rsidRDefault="00225C4C" w:rsidP="00195B71">
            <w:pPr>
              <w:pStyle w:val="PlainText"/>
              <w:rPr>
                <w:rFonts w:ascii="Arial" w:hAnsi="Arial" w:cs="Arial"/>
              </w:rPr>
            </w:pPr>
          </w:p>
          <w:p w14:paraId="471B37D2" w14:textId="239ADB9C" w:rsidR="00225C4C" w:rsidRDefault="00225C4C" w:rsidP="00195B71">
            <w:pPr>
              <w:pStyle w:val="PlainText"/>
              <w:rPr>
                <w:rFonts w:ascii="Arial" w:hAnsi="Arial" w:cs="Arial"/>
              </w:rPr>
            </w:pPr>
          </w:p>
          <w:p w14:paraId="06E7AB52" w14:textId="3CB5A023" w:rsidR="00225C4C" w:rsidRDefault="00225C4C" w:rsidP="00195B71">
            <w:pPr>
              <w:pStyle w:val="PlainText"/>
              <w:rPr>
                <w:rFonts w:ascii="Arial" w:hAnsi="Arial" w:cs="Arial"/>
              </w:rPr>
            </w:pPr>
          </w:p>
          <w:p w14:paraId="1ECD260D" w14:textId="3ABB0A93" w:rsidR="00225C4C" w:rsidRDefault="00225C4C" w:rsidP="00195B71">
            <w:pPr>
              <w:pStyle w:val="PlainText"/>
              <w:rPr>
                <w:rFonts w:ascii="Arial" w:hAnsi="Arial" w:cs="Arial"/>
              </w:rPr>
            </w:pPr>
          </w:p>
          <w:p w14:paraId="349187F6" w14:textId="27C274A9" w:rsidR="00225C4C" w:rsidRDefault="00225C4C" w:rsidP="00195B71">
            <w:pPr>
              <w:pStyle w:val="PlainText"/>
              <w:rPr>
                <w:rFonts w:ascii="Arial" w:hAnsi="Arial" w:cs="Arial"/>
              </w:rPr>
            </w:pPr>
          </w:p>
          <w:p w14:paraId="6A0242C5" w14:textId="12DBA88F" w:rsidR="00225C4C" w:rsidRDefault="00225C4C" w:rsidP="00195B71">
            <w:pPr>
              <w:pStyle w:val="PlainText"/>
              <w:rPr>
                <w:rFonts w:ascii="Arial" w:hAnsi="Arial" w:cs="Arial"/>
              </w:rPr>
            </w:pPr>
          </w:p>
          <w:p w14:paraId="0FDE230F" w14:textId="41E41223" w:rsidR="00225C4C" w:rsidRDefault="00225C4C" w:rsidP="00195B71">
            <w:pPr>
              <w:pStyle w:val="PlainText"/>
              <w:rPr>
                <w:rFonts w:ascii="Arial" w:hAnsi="Arial" w:cs="Arial"/>
              </w:rPr>
            </w:pPr>
          </w:p>
          <w:p w14:paraId="6598ACAB" w14:textId="3B7EE2C8" w:rsidR="00225C4C" w:rsidRDefault="00225C4C" w:rsidP="00195B71">
            <w:pPr>
              <w:pStyle w:val="PlainText"/>
              <w:rPr>
                <w:rFonts w:ascii="Arial" w:hAnsi="Arial" w:cs="Arial"/>
              </w:rPr>
            </w:pPr>
          </w:p>
          <w:p w14:paraId="0DCEE6BB" w14:textId="36F6DB63" w:rsidR="00225C4C" w:rsidRDefault="00225C4C" w:rsidP="00195B71">
            <w:pPr>
              <w:pStyle w:val="PlainText"/>
              <w:rPr>
                <w:rFonts w:ascii="Arial" w:hAnsi="Arial" w:cs="Arial"/>
              </w:rPr>
            </w:pPr>
            <w:r>
              <w:rPr>
                <w:rFonts w:ascii="Arial" w:hAnsi="Arial" w:cs="Arial"/>
              </w:rPr>
              <w:t>9.3.1</w:t>
            </w:r>
          </w:p>
          <w:p w14:paraId="5EE2DDF2" w14:textId="77777777" w:rsidR="00EC1F61" w:rsidRDefault="00EC1F61" w:rsidP="00195B71">
            <w:pPr>
              <w:pStyle w:val="PlainText"/>
              <w:rPr>
                <w:rFonts w:ascii="Arial" w:hAnsi="Arial" w:cs="Arial"/>
              </w:rPr>
            </w:pPr>
          </w:p>
          <w:p w14:paraId="6D1DB6CB" w14:textId="77777777" w:rsidR="00EC1F61" w:rsidRPr="00437CDF" w:rsidRDefault="00EC1F61" w:rsidP="00195B71">
            <w:pPr>
              <w:pStyle w:val="PlainText"/>
              <w:rPr>
                <w:rFonts w:ascii="Arial" w:hAnsi="Arial" w:cs="Arial"/>
                <w:b/>
              </w:rPr>
            </w:pPr>
            <w:r w:rsidRPr="00437CDF">
              <w:rPr>
                <w:rFonts w:ascii="Arial" w:hAnsi="Arial" w:cs="Arial"/>
                <w:b/>
              </w:rPr>
              <w:t>9.4</w:t>
            </w:r>
          </w:p>
          <w:p w14:paraId="162AF488" w14:textId="77777777" w:rsidR="00225C4C" w:rsidRDefault="00225C4C" w:rsidP="00195B71">
            <w:pPr>
              <w:pStyle w:val="PlainText"/>
              <w:rPr>
                <w:rFonts w:ascii="Arial" w:hAnsi="Arial" w:cs="Arial"/>
              </w:rPr>
            </w:pPr>
          </w:p>
          <w:p w14:paraId="21FAB5F0" w14:textId="77777777" w:rsidR="00225C4C" w:rsidRDefault="00225C4C" w:rsidP="00195B71">
            <w:pPr>
              <w:pStyle w:val="PlainText"/>
              <w:rPr>
                <w:rFonts w:ascii="Arial" w:hAnsi="Arial" w:cs="Arial"/>
              </w:rPr>
            </w:pPr>
          </w:p>
          <w:p w14:paraId="58C5C59B" w14:textId="77777777" w:rsidR="00225C4C" w:rsidRDefault="00225C4C" w:rsidP="00195B71">
            <w:pPr>
              <w:pStyle w:val="PlainText"/>
              <w:rPr>
                <w:rFonts w:ascii="Arial" w:hAnsi="Arial" w:cs="Arial"/>
              </w:rPr>
            </w:pPr>
          </w:p>
          <w:p w14:paraId="60FC92C6" w14:textId="77777777" w:rsidR="00225C4C" w:rsidRDefault="00225C4C" w:rsidP="00195B71">
            <w:pPr>
              <w:pStyle w:val="PlainText"/>
              <w:rPr>
                <w:rFonts w:ascii="Arial" w:hAnsi="Arial" w:cs="Arial"/>
              </w:rPr>
            </w:pPr>
          </w:p>
          <w:p w14:paraId="32F29E3C" w14:textId="4DB8AA1E" w:rsidR="00225C4C" w:rsidRPr="00411193" w:rsidRDefault="00225C4C" w:rsidP="00195B71">
            <w:pPr>
              <w:pStyle w:val="PlainText"/>
              <w:rPr>
                <w:rFonts w:ascii="Arial" w:hAnsi="Arial" w:cs="Arial"/>
              </w:rPr>
            </w:pPr>
            <w:r>
              <w:rPr>
                <w:rFonts w:ascii="Arial" w:hAnsi="Arial" w:cs="Arial"/>
              </w:rPr>
              <w:t>9.4.1</w:t>
            </w:r>
          </w:p>
        </w:tc>
        <w:tc>
          <w:tcPr>
            <w:tcW w:w="5953" w:type="dxa"/>
          </w:tcPr>
          <w:p w14:paraId="206B8C06" w14:textId="77777777" w:rsidR="00195B71" w:rsidRDefault="00195B71" w:rsidP="00195B71">
            <w:pPr>
              <w:pStyle w:val="PlainText"/>
              <w:rPr>
                <w:rFonts w:ascii="Arial" w:hAnsi="Arial" w:cs="Arial"/>
                <w:b/>
              </w:rPr>
            </w:pPr>
            <w:r>
              <w:rPr>
                <w:rFonts w:ascii="Arial" w:hAnsi="Arial" w:cs="Arial"/>
                <w:b/>
              </w:rPr>
              <w:t>Any Other Business</w:t>
            </w:r>
          </w:p>
          <w:p w14:paraId="58E77787" w14:textId="206416BB" w:rsidR="00195B71" w:rsidRDefault="00195B71" w:rsidP="00195B71">
            <w:pPr>
              <w:pStyle w:val="PlainText"/>
              <w:rPr>
                <w:rFonts w:ascii="Arial" w:hAnsi="Arial" w:cs="Arial"/>
                <w:b/>
              </w:rPr>
            </w:pPr>
            <w:r>
              <w:rPr>
                <w:rFonts w:ascii="Arial" w:hAnsi="Arial" w:cs="Arial"/>
                <w:b/>
              </w:rPr>
              <w:t>Secretariat Structure and Personnel Changes</w:t>
            </w:r>
          </w:p>
          <w:p w14:paraId="3AC8C845" w14:textId="7604ACE4" w:rsidR="00CD0599" w:rsidRDefault="00CD0599" w:rsidP="00195B71">
            <w:pPr>
              <w:pStyle w:val="PlainText"/>
              <w:rPr>
                <w:rFonts w:ascii="Arial" w:hAnsi="Arial" w:cs="Arial"/>
              </w:rPr>
            </w:pPr>
            <w:r w:rsidRPr="00CD0599">
              <w:rPr>
                <w:rFonts w:ascii="Arial" w:hAnsi="Arial" w:cs="Arial"/>
              </w:rPr>
              <w:t>FC asked the Trustees to look at Keith Newton’s position</w:t>
            </w:r>
            <w:r>
              <w:rPr>
                <w:rFonts w:ascii="Arial" w:hAnsi="Arial" w:cs="Arial"/>
              </w:rPr>
              <w:t>, contribution</w:t>
            </w:r>
            <w:r w:rsidRPr="00CD0599">
              <w:rPr>
                <w:rFonts w:ascii="Arial" w:hAnsi="Arial" w:cs="Arial"/>
              </w:rPr>
              <w:t xml:space="preserve"> and workload and consider an end of year reward in the form of a bonus or a financial incentive.</w:t>
            </w:r>
            <w:r>
              <w:rPr>
                <w:rFonts w:ascii="Arial" w:hAnsi="Arial" w:cs="Arial"/>
              </w:rPr>
              <w:t xml:space="preserve"> FC requested IMC support for the proposition which was seconded by RD</w:t>
            </w:r>
            <w:r w:rsidR="00556DD6">
              <w:rPr>
                <w:rFonts w:ascii="Arial" w:hAnsi="Arial" w:cs="Arial"/>
              </w:rPr>
              <w:t>.</w:t>
            </w:r>
          </w:p>
          <w:p w14:paraId="33F07997" w14:textId="70CF98DC" w:rsidR="0011042C" w:rsidRDefault="0011042C" w:rsidP="00195B71">
            <w:pPr>
              <w:pStyle w:val="PlainText"/>
              <w:rPr>
                <w:rFonts w:ascii="Arial" w:hAnsi="Arial" w:cs="Arial"/>
              </w:rPr>
            </w:pPr>
            <w:r>
              <w:rPr>
                <w:rFonts w:ascii="Arial" w:hAnsi="Arial" w:cs="Arial"/>
              </w:rPr>
              <w:t>SR left the meeting</w:t>
            </w:r>
          </w:p>
          <w:p w14:paraId="67282256" w14:textId="1A7303B8" w:rsidR="00784801" w:rsidRPr="00CD0599" w:rsidRDefault="00411193" w:rsidP="00195B71">
            <w:pPr>
              <w:pStyle w:val="PlainText"/>
              <w:rPr>
                <w:rFonts w:ascii="Arial" w:hAnsi="Arial" w:cs="Arial"/>
              </w:rPr>
            </w:pPr>
            <w:r>
              <w:rPr>
                <w:rFonts w:ascii="Arial" w:hAnsi="Arial" w:cs="Arial"/>
              </w:rPr>
              <w:t>KN</w:t>
            </w:r>
            <w:r w:rsidR="00784801">
              <w:rPr>
                <w:rFonts w:ascii="Arial" w:hAnsi="Arial" w:cs="Arial"/>
              </w:rPr>
              <w:t xml:space="preserve"> announced that JH is now working one day a week and that other individuals are being approached to cover specific project work. KN is managing the </w:t>
            </w:r>
            <w:r w:rsidR="00490873">
              <w:rPr>
                <w:rFonts w:ascii="Arial" w:hAnsi="Arial" w:cs="Arial"/>
              </w:rPr>
              <w:t>education</w:t>
            </w:r>
            <w:r w:rsidR="00784801">
              <w:rPr>
                <w:rFonts w:ascii="Arial" w:hAnsi="Arial" w:cs="Arial"/>
              </w:rPr>
              <w:t xml:space="preserve"> finance bid with ZR and we are seeking </w:t>
            </w:r>
            <w:r>
              <w:rPr>
                <w:rFonts w:ascii="Arial" w:hAnsi="Arial" w:cs="Arial"/>
              </w:rPr>
              <w:t xml:space="preserve">additional </w:t>
            </w:r>
            <w:r w:rsidR="00784801">
              <w:rPr>
                <w:rFonts w:ascii="Arial" w:hAnsi="Arial" w:cs="Arial"/>
              </w:rPr>
              <w:t>administrative support. COT will be considering t</w:t>
            </w:r>
            <w:r w:rsidR="009B4AC1">
              <w:rPr>
                <w:rFonts w:ascii="Arial" w:hAnsi="Arial" w:cs="Arial"/>
              </w:rPr>
              <w:t>h</w:t>
            </w:r>
            <w:r w:rsidR="00784801">
              <w:rPr>
                <w:rFonts w:ascii="Arial" w:hAnsi="Arial" w:cs="Arial"/>
              </w:rPr>
              <w:t>e full</w:t>
            </w:r>
            <w:r w:rsidR="009B4AC1">
              <w:rPr>
                <w:rFonts w:ascii="Arial" w:hAnsi="Arial" w:cs="Arial"/>
              </w:rPr>
              <w:t xml:space="preserve"> </w:t>
            </w:r>
            <w:r>
              <w:rPr>
                <w:rFonts w:ascii="Arial" w:hAnsi="Arial" w:cs="Arial"/>
              </w:rPr>
              <w:t>proposal on 13 December.</w:t>
            </w:r>
          </w:p>
          <w:p w14:paraId="42E15C78" w14:textId="009FC81C" w:rsidR="00195B71" w:rsidRDefault="00195B71" w:rsidP="00195B71">
            <w:pPr>
              <w:pStyle w:val="PlainText"/>
              <w:rPr>
                <w:rFonts w:ascii="Arial" w:hAnsi="Arial" w:cs="Arial"/>
                <w:b/>
              </w:rPr>
            </w:pPr>
            <w:r>
              <w:rPr>
                <w:rFonts w:ascii="Arial" w:hAnsi="Arial" w:cs="Arial"/>
                <w:b/>
              </w:rPr>
              <w:t>Branch Website and Social Media Audit</w:t>
            </w:r>
          </w:p>
          <w:p w14:paraId="56EBC748" w14:textId="69F42BF0" w:rsidR="00000231" w:rsidRPr="00000231" w:rsidRDefault="0011042C" w:rsidP="00000231">
            <w:pPr>
              <w:pStyle w:val="PlainText"/>
              <w:rPr>
                <w:rFonts w:ascii="Arial" w:hAnsi="Arial" w:cs="Arial"/>
              </w:rPr>
            </w:pPr>
            <w:r w:rsidRPr="0011042C">
              <w:rPr>
                <w:rFonts w:ascii="Arial" w:hAnsi="Arial" w:cs="Arial"/>
              </w:rPr>
              <w:t xml:space="preserve">CW reported on </w:t>
            </w:r>
            <w:r w:rsidR="00000231">
              <w:rPr>
                <w:rFonts w:ascii="Arial" w:hAnsi="Arial" w:cs="Arial"/>
              </w:rPr>
              <w:t xml:space="preserve">the completion of </w:t>
            </w:r>
            <w:r w:rsidR="00000231" w:rsidRPr="00000231">
              <w:rPr>
                <w:rFonts w:ascii="Arial" w:hAnsi="Arial" w:cs="Arial"/>
              </w:rPr>
              <w:t>a global website and social media audit to ensure that as an Institute we are accurately and consistently representing our brand across our global network.</w:t>
            </w:r>
          </w:p>
          <w:p w14:paraId="3E9E02F7" w14:textId="32409B31" w:rsidR="00000231" w:rsidRPr="00000231" w:rsidRDefault="00000231" w:rsidP="00000231">
            <w:pPr>
              <w:pStyle w:val="PlainText"/>
              <w:rPr>
                <w:rFonts w:ascii="Arial" w:hAnsi="Arial" w:cs="Arial"/>
              </w:rPr>
            </w:pPr>
            <w:r w:rsidRPr="00000231">
              <w:rPr>
                <w:rFonts w:ascii="Arial" w:hAnsi="Arial" w:cs="Arial"/>
              </w:rPr>
              <w:t xml:space="preserve">The audit has been completed from a brand, user experience, structure and content perspective, and has been carried out by Pink who are </w:t>
            </w:r>
            <w:r>
              <w:rPr>
                <w:rFonts w:ascii="Arial" w:hAnsi="Arial" w:cs="Arial"/>
              </w:rPr>
              <w:t>our Brand Consultants and</w:t>
            </w:r>
            <w:r w:rsidRPr="00000231">
              <w:rPr>
                <w:rFonts w:ascii="Arial" w:hAnsi="Arial" w:cs="Arial"/>
              </w:rPr>
              <w:t xml:space="preserve"> retained marketing agency.</w:t>
            </w:r>
            <w:r w:rsidR="00EC1F61">
              <w:rPr>
                <w:rFonts w:ascii="Arial" w:hAnsi="Arial" w:cs="Arial"/>
              </w:rPr>
              <w:t xml:space="preserve"> </w:t>
            </w:r>
            <w:r>
              <w:rPr>
                <w:rFonts w:ascii="Arial" w:hAnsi="Arial" w:cs="Arial"/>
              </w:rPr>
              <w:t xml:space="preserve">Individual country reports have been compiled to </w:t>
            </w:r>
            <w:r w:rsidRPr="00000231">
              <w:rPr>
                <w:rFonts w:ascii="Arial" w:hAnsi="Arial" w:cs="Arial"/>
              </w:rPr>
              <w:t>feedback on areas where we are performing well and to identify ways in which we can improve our users’ experience.</w:t>
            </w:r>
          </w:p>
          <w:p w14:paraId="78BAC365" w14:textId="047DA530" w:rsidR="0011042C" w:rsidRDefault="00000231" w:rsidP="00000231">
            <w:pPr>
              <w:pStyle w:val="PlainText"/>
              <w:rPr>
                <w:rFonts w:ascii="Arial" w:hAnsi="Arial" w:cs="Arial"/>
              </w:rPr>
            </w:pPr>
            <w:r>
              <w:rPr>
                <w:rFonts w:ascii="Arial" w:hAnsi="Arial" w:cs="Arial"/>
              </w:rPr>
              <w:t xml:space="preserve">The marketing team will send reports out in early December and </w:t>
            </w:r>
            <w:r w:rsidRPr="00000231">
              <w:rPr>
                <w:rFonts w:ascii="Arial" w:hAnsi="Arial" w:cs="Arial"/>
              </w:rPr>
              <w:t xml:space="preserve">will also be available for one to one feedback sessions </w:t>
            </w:r>
            <w:r>
              <w:rPr>
                <w:rFonts w:ascii="Arial" w:hAnsi="Arial" w:cs="Arial"/>
              </w:rPr>
              <w:t>for branches who wish to discuss the content of their</w:t>
            </w:r>
            <w:r w:rsidRPr="00000231">
              <w:rPr>
                <w:rFonts w:ascii="Arial" w:hAnsi="Arial" w:cs="Arial"/>
              </w:rPr>
              <w:t xml:space="preserve"> report in greater detail.</w:t>
            </w:r>
            <w:r w:rsidR="00225C4C">
              <w:rPr>
                <w:rFonts w:ascii="Arial" w:hAnsi="Arial" w:cs="Arial"/>
              </w:rPr>
              <w:t xml:space="preserve"> </w:t>
            </w:r>
          </w:p>
          <w:p w14:paraId="4732BA9D" w14:textId="56EAB55C" w:rsidR="00195B71" w:rsidRDefault="00195B71" w:rsidP="00195B71">
            <w:pPr>
              <w:pStyle w:val="PlainText"/>
              <w:rPr>
                <w:rFonts w:ascii="Arial" w:hAnsi="Arial" w:cs="Arial"/>
                <w:b/>
              </w:rPr>
            </w:pPr>
            <w:r>
              <w:rPr>
                <w:rFonts w:ascii="Arial" w:hAnsi="Arial" w:cs="Arial"/>
                <w:b/>
              </w:rPr>
              <w:t>100 Years Plan</w:t>
            </w:r>
          </w:p>
          <w:p w14:paraId="053C6876" w14:textId="0690796C" w:rsidR="00000231" w:rsidRDefault="00000231" w:rsidP="00195B71">
            <w:pPr>
              <w:pStyle w:val="PlainText"/>
              <w:rPr>
                <w:rFonts w:ascii="Arial" w:hAnsi="Arial" w:cs="Arial"/>
              </w:rPr>
            </w:pPr>
            <w:r w:rsidRPr="00000231">
              <w:rPr>
                <w:rFonts w:ascii="Arial" w:hAnsi="Arial" w:cs="Arial"/>
              </w:rPr>
              <w:t xml:space="preserve">CW circulated </w:t>
            </w:r>
            <w:r w:rsidR="00225C4C">
              <w:rPr>
                <w:rFonts w:ascii="Arial" w:hAnsi="Arial" w:cs="Arial"/>
              </w:rPr>
              <w:t>s draft</w:t>
            </w:r>
            <w:r>
              <w:rPr>
                <w:rFonts w:ascii="Arial" w:hAnsi="Arial" w:cs="Arial"/>
              </w:rPr>
              <w:t xml:space="preserve"> proposition for a </w:t>
            </w:r>
            <w:r w:rsidR="00EC1F61">
              <w:rPr>
                <w:rFonts w:ascii="Arial" w:hAnsi="Arial" w:cs="Arial"/>
              </w:rPr>
              <w:t>s</w:t>
            </w:r>
            <w:r w:rsidRPr="00000231">
              <w:rPr>
                <w:rFonts w:ascii="Arial" w:hAnsi="Arial" w:cs="Arial"/>
              </w:rPr>
              <w:t xml:space="preserve">oft launch in January with </w:t>
            </w:r>
            <w:r w:rsidR="00EC1F61">
              <w:rPr>
                <w:rFonts w:ascii="Arial" w:hAnsi="Arial" w:cs="Arial"/>
              </w:rPr>
              <w:t>a</w:t>
            </w:r>
            <w:r w:rsidR="00225C4C">
              <w:rPr>
                <w:rFonts w:ascii="Arial" w:hAnsi="Arial" w:cs="Arial"/>
              </w:rPr>
              <w:t>n initial</w:t>
            </w:r>
            <w:r w:rsidR="00EC1F61">
              <w:rPr>
                <w:rFonts w:ascii="Arial" w:hAnsi="Arial" w:cs="Arial"/>
              </w:rPr>
              <w:t xml:space="preserve"> focus on using our</w:t>
            </w:r>
            <w:r w:rsidRPr="00000231">
              <w:rPr>
                <w:rFonts w:ascii="Arial" w:hAnsi="Arial" w:cs="Arial"/>
              </w:rPr>
              <w:t xml:space="preserve"> website / social media communication platforms, building through set piece events, to </w:t>
            </w:r>
            <w:r w:rsidR="00EC1F61">
              <w:rPr>
                <w:rFonts w:ascii="Arial" w:hAnsi="Arial" w:cs="Arial"/>
              </w:rPr>
              <w:t xml:space="preserve">an </w:t>
            </w:r>
            <w:r w:rsidRPr="00000231">
              <w:rPr>
                <w:rFonts w:ascii="Arial" w:hAnsi="Arial" w:cs="Arial"/>
              </w:rPr>
              <w:t xml:space="preserve">anniversary event in November, supported by charity </w:t>
            </w:r>
            <w:r w:rsidR="00EC1F61">
              <w:rPr>
                <w:rFonts w:ascii="Arial" w:hAnsi="Arial" w:cs="Arial"/>
              </w:rPr>
              <w:t>activity</w:t>
            </w:r>
            <w:r w:rsidRPr="00000231">
              <w:rPr>
                <w:rFonts w:ascii="Arial" w:hAnsi="Arial" w:cs="Arial"/>
              </w:rPr>
              <w:t xml:space="preserve"> and </w:t>
            </w:r>
            <w:r w:rsidR="00EC1F61">
              <w:rPr>
                <w:rFonts w:ascii="Arial" w:hAnsi="Arial" w:cs="Arial"/>
              </w:rPr>
              <w:t xml:space="preserve">a </w:t>
            </w:r>
            <w:r w:rsidRPr="00000231">
              <w:rPr>
                <w:rFonts w:ascii="Arial" w:hAnsi="Arial" w:cs="Arial"/>
              </w:rPr>
              <w:t>programme of local events throughout the year</w:t>
            </w:r>
            <w:r>
              <w:rPr>
                <w:rFonts w:ascii="Arial" w:hAnsi="Arial" w:cs="Arial"/>
              </w:rPr>
              <w:t>.</w:t>
            </w:r>
          </w:p>
          <w:p w14:paraId="136F892E" w14:textId="71E2831A" w:rsidR="00000231" w:rsidRDefault="00000231" w:rsidP="00195B71">
            <w:pPr>
              <w:pStyle w:val="PlainText"/>
              <w:rPr>
                <w:rFonts w:ascii="Arial" w:hAnsi="Arial" w:cs="Arial"/>
              </w:rPr>
            </w:pPr>
            <w:r>
              <w:rPr>
                <w:rFonts w:ascii="Arial" w:hAnsi="Arial" w:cs="Arial"/>
              </w:rPr>
              <w:t>Members are requested to feed in t</w:t>
            </w:r>
            <w:r w:rsidR="00EC1F61">
              <w:rPr>
                <w:rFonts w:ascii="Arial" w:hAnsi="Arial" w:cs="Arial"/>
              </w:rPr>
              <w:t>o the plan. We will work with CILT UK</w:t>
            </w:r>
            <w:r>
              <w:rPr>
                <w:rFonts w:ascii="Arial" w:hAnsi="Arial" w:cs="Arial"/>
              </w:rPr>
              <w:t xml:space="preserve"> and Pink to develop the proposal and will liaise with counties on the local event plan.</w:t>
            </w:r>
          </w:p>
          <w:p w14:paraId="557A4E6E" w14:textId="327B7293" w:rsidR="00000231" w:rsidRPr="00000231" w:rsidRDefault="00000231" w:rsidP="00195B71">
            <w:pPr>
              <w:pStyle w:val="PlainText"/>
              <w:rPr>
                <w:rFonts w:ascii="Arial" w:hAnsi="Arial" w:cs="Arial"/>
              </w:rPr>
            </w:pPr>
            <w:r>
              <w:rPr>
                <w:rFonts w:ascii="Arial" w:hAnsi="Arial" w:cs="Arial"/>
              </w:rPr>
              <w:t xml:space="preserve">As we wish to co-ordinate </w:t>
            </w:r>
            <w:r w:rsidR="00EC1F61">
              <w:rPr>
                <w:rFonts w:ascii="Arial" w:hAnsi="Arial" w:cs="Arial"/>
              </w:rPr>
              <w:t xml:space="preserve">all </w:t>
            </w:r>
            <w:r>
              <w:rPr>
                <w:rFonts w:ascii="Arial" w:hAnsi="Arial" w:cs="Arial"/>
              </w:rPr>
              <w:t>activity centrally, countr</w:t>
            </w:r>
            <w:r w:rsidR="00EC1F61">
              <w:rPr>
                <w:rFonts w:ascii="Arial" w:hAnsi="Arial" w:cs="Arial"/>
              </w:rPr>
              <w:t>i</w:t>
            </w:r>
            <w:r>
              <w:rPr>
                <w:rFonts w:ascii="Arial" w:hAnsi="Arial" w:cs="Arial"/>
              </w:rPr>
              <w:t xml:space="preserve">es who already have plans in place are asked to communicate with CW </w:t>
            </w:r>
          </w:p>
          <w:p w14:paraId="52B2085C" w14:textId="18354A82" w:rsidR="00A95E1F" w:rsidRPr="00225C4C" w:rsidRDefault="00B4748D" w:rsidP="00195B71">
            <w:pPr>
              <w:pStyle w:val="PlainText"/>
              <w:rPr>
                <w:rFonts w:ascii="Arial" w:hAnsi="Arial" w:cs="Arial"/>
                <w:b/>
              </w:rPr>
            </w:pPr>
            <w:r w:rsidRPr="00225C4C">
              <w:rPr>
                <w:rFonts w:ascii="Arial" w:hAnsi="Arial" w:cs="Arial"/>
                <w:b/>
              </w:rPr>
              <w:t>CILT Theme song proposal</w:t>
            </w:r>
          </w:p>
          <w:p w14:paraId="434FC2C0" w14:textId="404335DF" w:rsidR="00A95E1F" w:rsidRDefault="00A95E1F" w:rsidP="00A95E1F">
            <w:pPr>
              <w:pStyle w:val="PlainText"/>
              <w:rPr>
                <w:rFonts w:ascii="Arial" w:hAnsi="Arial" w:cs="Arial"/>
              </w:rPr>
            </w:pPr>
            <w:r w:rsidRPr="00B2115C">
              <w:rPr>
                <w:rFonts w:ascii="Arial" w:hAnsi="Arial" w:cs="Arial"/>
              </w:rPr>
              <w:t>AS reported on Malaysia plan</w:t>
            </w:r>
            <w:r w:rsidR="00B2115C" w:rsidRPr="00B2115C">
              <w:rPr>
                <w:rFonts w:ascii="Arial" w:hAnsi="Arial" w:cs="Arial"/>
              </w:rPr>
              <w:t xml:space="preserve">s </w:t>
            </w:r>
            <w:r w:rsidR="00225C4C">
              <w:rPr>
                <w:rFonts w:ascii="Arial" w:hAnsi="Arial" w:cs="Arial"/>
              </w:rPr>
              <w:t>for the centenary and</w:t>
            </w:r>
            <w:r w:rsidRPr="00B2115C">
              <w:rPr>
                <w:rFonts w:ascii="Arial" w:hAnsi="Arial" w:cs="Arial"/>
              </w:rPr>
              <w:t xml:space="preserve"> prop</w:t>
            </w:r>
            <w:r w:rsidR="00B2115C" w:rsidRPr="00B2115C">
              <w:rPr>
                <w:rFonts w:ascii="Arial" w:hAnsi="Arial" w:cs="Arial"/>
              </w:rPr>
              <w:t>o</w:t>
            </w:r>
            <w:r w:rsidRPr="00B2115C">
              <w:rPr>
                <w:rFonts w:ascii="Arial" w:hAnsi="Arial" w:cs="Arial"/>
              </w:rPr>
              <w:t>se</w:t>
            </w:r>
            <w:r w:rsidR="00EC1F61">
              <w:rPr>
                <w:rFonts w:ascii="Arial" w:hAnsi="Arial" w:cs="Arial"/>
              </w:rPr>
              <w:t>d</w:t>
            </w:r>
            <w:r w:rsidRPr="00B2115C">
              <w:rPr>
                <w:rFonts w:ascii="Arial" w:hAnsi="Arial" w:cs="Arial"/>
              </w:rPr>
              <w:t xml:space="preserve"> an initiative </w:t>
            </w:r>
            <w:r w:rsidR="00EC1F61">
              <w:rPr>
                <w:rFonts w:ascii="Arial" w:hAnsi="Arial" w:cs="Arial"/>
              </w:rPr>
              <w:t>for a team song to support the Stronger</w:t>
            </w:r>
            <w:r w:rsidR="00225C4C">
              <w:rPr>
                <w:rFonts w:ascii="Arial" w:hAnsi="Arial" w:cs="Arial"/>
              </w:rPr>
              <w:t xml:space="preserve"> </w:t>
            </w:r>
            <w:r w:rsidR="00EC1F61">
              <w:rPr>
                <w:rFonts w:ascii="Arial" w:hAnsi="Arial" w:cs="Arial"/>
              </w:rPr>
              <w:t>T</w:t>
            </w:r>
            <w:r w:rsidRPr="00B2115C">
              <w:rPr>
                <w:rFonts w:ascii="Arial" w:hAnsi="Arial" w:cs="Arial"/>
              </w:rPr>
              <w:t xml:space="preserve">ogether proposition. </w:t>
            </w:r>
            <w:r w:rsidR="00EC1F61">
              <w:rPr>
                <w:rFonts w:ascii="Arial" w:hAnsi="Arial" w:cs="Arial"/>
              </w:rPr>
              <w:t>The proposal is</w:t>
            </w:r>
            <w:r w:rsidR="00B2115C">
              <w:rPr>
                <w:rFonts w:ascii="Arial" w:hAnsi="Arial" w:cs="Arial"/>
              </w:rPr>
              <w:t xml:space="preserve"> to run a compe</w:t>
            </w:r>
            <w:r w:rsidR="00225C4C">
              <w:rPr>
                <w:rFonts w:ascii="Arial" w:hAnsi="Arial" w:cs="Arial"/>
              </w:rPr>
              <w:t>t</w:t>
            </w:r>
            <w:r w:rsidR="00B2115C">
              <w:rPr>
                <w:rFonts w:ascii="Arial" w:hAnsi="Arial" w:cs="Arial"/>
              </w:rPr>
              <w:t xml:space="preserve">ition for lyrics with </w:t>
            </w:r>
            <w:r w:rsidR="00EC1F61">
              <w:rPr>
                <w:rFonts w:ascii="Arial" w:hAnsi="Arial" w:cs="Arial"/>
              </w:rPr>
              <w:t>the composer being selected by CILT</w:t>
            </w:r>
            <w:r w:rsidR="00B2115C">
              <w:rPr>
                <w:rFonts w:ascii="Arial" w:hAnsi="Arial" w:cs="Arial"/>
              </w:rPr>
              <w:t xml:space="preserve"> </w:t>
            </w:r>
            <w:r w:rsidR="00B4748D">
              <w:rPr>
                <w:rFonts w:ascii="Arial" w:hAnsi="Arial" w:cs="Arial"/>
              </w:rPr>
              <w:t>Malaysia.</w:t>
            </w:r>
          </w:p>
          <w:p w14:paraId="074F1A02" w14:textId="31684969" w:rsidR="00225C4C" w:rsidRDefault="00C0500B" w:rsidP="00A95E1F">
            <w:pPr>
              <w:pStyle w:val="PlainText"/>
              <w:rPr>
                <w:rFonts w:ascii="Arial" w:hAnsi="Arial" w:cs="Arial"/>
              </w:rPr>
            </w:pPr>
            <w:r>
              <w:rPr>
                <w:rFonts w:ascii="Arial" w:hAnsi="Arial" w:cs="Arial"/>
              </w:rPr>
              <w:t xml:space="preserve">KN suggested a song </w:t>
            </w:r>
            <w:r w:rsidR="00490873">
              <w:rPr>
                <w:rFonts w:ascii="Arial" w:hAnsi="Arial" w:cs="Arial"/>
              </w:rPr>
              <w:t>might</w:t>
            </w:r>
            <w:r>
              <w:rPr>
                <w:rFonts w:ascii="Arial" w:hAnsi="Arial" w:cs="Arial"/>
              </w:rPr>
              <w:t xml:space="preserve"> be received differently around the globe but that this should be viewed as </w:t>
            </w:r>
            <w:r w:rsidRPr="00C0500B">
              <w:rPr>
                <w:rFonts w:ascii="Arial" w:hAnsi="Arial" w:cs="Arial"/>
              </w:rPr>
              <w:t xml:space="preserve">a fun item </w:t>
            </w:r>
            <w:r w:rsidR="00EC1F61">
              <w:rPr>
                <w:rFonts w:ascii="Arial" w:hAnsi="Arial" w:cs="Arial"/>
              </w:rPr>
              <w:t>in recognition of</w:t>
            </w:r>
            <w:r>
              <w:rPr>
                <w:rFonts w:ascii="Arial" w:hAnsi="Arial" w:cs="Arial"/>
              </w:rPr>
              <w:t xml:space="preserve"> our 100 years.</w:t>
            </w:r>
            <w:r w:rsidR="00BE0DC9">
              <w:rPr>
                <w:rFonts w:ascii="Arial" w:hAnsi="Arial" w:cs="Arial"/>
              </w:rPr>
              <w:t xml:space="preserve"> </w:t>
            </w:r>
          </w:p>
          <w:p w14:paraId="0E0392AB" w14:textId="07AC45A6" w:rsidR="00C0500B" w:rsidRDefault="00225C4C" w:rsidP="00A95E1F">
            <w:pPr>
              <w:pStyle w:val="PlainText"/>
              <w:rPr>
                <w:rFonts w:ascii="Arial" w:hAnsi="Arial" w:cs="Arial"/>
              </w:rPr>
            </w:pPr>
            <w:r>
              <w:rPr>
                <w:rFonts w:ascii="Arial" w:hAnsi="Arial" w:cs="Arial"/>
              </w:rPr>
              <w:t xml:space="preserve">RM proposed that </w:t>
            </w:r>
            <w:r w:rsidR="00BE0DC9">
              <w:rPr>
                <w:rFonts w:ascii="Arial" w:hAnsi="Arial" w:cs="Arial"/>
              </w:rPr>
              <w:t xml:space="preserve">Malaysia </w:t>
            </w:r>
            <w:r w:rsidR="00490873">
              <w:rPr>
                <w:rFonts w:ascii="Arial" w:hAnsi="Arial" w:cs="Arial"/>
              </w:rPr>
              <w:t>would</w:t>
            </w:r>
            <w:r w:rsidR="00BE0DC9">
              <w:rPr>
                <w:rFonts w:ascii="Arial" w:hAnsi="Arial" w:cs="Arial"/>
              </w:rPr>
              <w:t xml:space="preserve"> support </w:t>
            </w:r>
            <w:r>
              <w:rPr>
                <w:rFonts w:ascii="Arial" w:hAnsi="Arial" w:cs="Arial"/>
              </w:rPr>
              <w:t xml:space="preserve">the </w:t>
            </w:r>
            <w:r w:rsidR="00EC1F61">
              <w:rPr>
                <w:rFonts w:ascii="Arial" w:hAnsi="Arial" w:cs="Arial"/>
              </w:rPr>
              <w:t xml:space="preserve">funding of the composer and </w:t>
            </w:r>
            <w:r>
              <w:rPr>
                <w:rFonts w:ascii="Arial" w:hAnsi="Arial" w:cs="Arial"/>
              </w:rPr>
              <w:t xml:space="preserve">the </w:t>
            </w:r>
            <w:r w:rsidR="00EC1F61">
              <w:rPr>
                <w:rFonts w:ascii="Arial" w:hAnsi="Arial" w:cs="Arial"/>
              </w:rPr>
              <w:t>rew</w:t>
            </w:r>
            <w:r w:rsidR="00BE0DC9">
              <w:rPr>
                <w:rFonts w:ascii="Arial" w:hAnsi="Arial" w:cs="Arial"/>
              </w:rPr>
              <w:t xml:space="preserve">ard for </w:t>
            </w:r>
            <w:r>
              <w:rPr>
                <w:rFonts w:ascii="Arial" w:hAnsi="Arial" w:cs="Arial"/>
              </w:rPr>
              <w:t xml:space="preserve">the </w:t>
            </w:r>
            <w:r w:rsidR="00BE0DC9">
              <w:rPr>
                <w:rFonts w:ascii="Arial" w:hAnsi="Arial" w:cs="Arial"/>
              </w:rPr>
              <w:t>winner of the lyrics competition.</w:t>
            </w:r>
          </w:p>
          <w:p w14:paraId="44EEABE7" w14:textId="2605DAFE" w:rsidR="00266C8A" w:rsidRDefault="00266C8A" w:rsidP="00A95E1F">
            <w:pPr>
              <w:pStyle w:val="PlainText"/>
              <w:rPr>
                <w:rFonts w:ascii="Arial" w:hAnsi="Arial" w:cs="Arial"/>
              </w:rPr>
            </w:pPr>
          </w:p>
          <w:p w14:paraId="20AD3CD0" w14:textId="1DF17E13" w:rsidR="00A95E1F" w:rsidRDefault="001F6ABC" w:rsidP="00556DD6">
            <w:pPr>
              <w:pStyle w:val="PlainText"/>
              <w:rPr>
                <w:rFonts w:ascii="Arial" w:hAnsi="Arial" w:cs="Arial"/>
                <w:b/>
              </w:rPr>
            </w:pPr>
            <w:r>
              <w:rPr>
                <w:rFonts w:ascii="Arial" w:hAnsi="Arial" w:cs="Arial"/>
              </w:rPr>
              <w:t>There was no other business</w:t>
            </w:r>
            <w:r w:rsidR="00556DD6">
              <w:rPr>
                <w:rFonts w:ascii="Arial" w:hAnsi="Arial" w:cs="Arial"/>
              </w:rPr>
              <w:t>.</w:t>
            </w:r>
          </w:p>
        </w:tc>
        <w:tc>
          <w:tcPr>
            <w:tcW w:w="907" w:type="dxa"/>
            <w:vAlign w:val="center"/>
          </w:tcPr>
          <w:p w14:paraId="3102C94F" w14:textId="77777777" w:rsidR="00195B71" w:rsidRPr="00806F86" w:rsidRDefault="00195B71" w:rsidP="00195B71">
            <w:pPr>
              <w:pStyle w:val="PlainText"/>
              <w:rPr>
                <w:rFonts w:ascii="Arial" w:hAnsi="Arial" w:cs="Arial"/>
              </w:rPr>
            </w:pPr>
          </w:p>
        </w:tc>
      </w:tr>
      <w:tr w:rsidR="00195B71" w:rsidRPr="001A1DF9" w14:paraId="1D85BB2A" w14:textId="77777777" w:rsidTr="00E96EE3">
        <w:tc>
          <w:tcPr>
            <w:tcW w:w="959" w:type="dxa"/>
          </w:tcPr>
          <w:p w14:paraId="1527CEDA" w14:textId="54C18CC1" w:rsidR="00195B71" w:rsidRPr="006A360B" w:rsidRDefault="00195B71" w:rsidP="00195B71">
            <w:pPr>
              <w:pStyle w:val="PlainText"/>
              <w:rPr>
                <w:rFonts w:ascii="Arial" w:hAnsi="Arial" w:cs="Arial"/>
                <w:b/>
              </w:rPr>
            </w:pPr>
            <w:r>
              <w:rPr>
                <w:rFonts w:ascii="Arial" w:hAnsi="Arial" w:cs="Arial"/>
                <w:b/>
              </w:rPr>
              <w:lastRenderedPageBreak/>
              <w:t>10.0</w:t>
            </w:r>
          </w:p>
        </w:tc>
        <w:tc>
          <w:tcPr>
            <w:tcW w:w="5953" w:type="dxa"/>
          </w:tcPr>
          <w:p w14:paraId="40EA4F7A" w14:textId="77777777" w:rsidR="00195B71" w:rsidRDefault="00195B71" w:rsidP="00195B71">
            <w:pPr>
              <w:pStyle w:val="PlainText"/>
              <w:rPr>
                <w:rFonts w:ascii="Arial" w:hAnsi="Arial" w:cs="Arial"/>
                <w:b/>
              </w:rPr>
            </w:pPr>
            <w:r>
              <w:rPr>
                <w:rFonts w:ascii="Arial" w:hAnsi="Arial" w:cs="Arial"/>
                <w:b/>
              </w:rPr>
              <w:t>Date of Next Meeting</w:t>
            </w:r>
          </w:p>
          <w:p w14:paraId="346CE8FC" w14:textId="77777777" w:rsidR="00195B71" w:rsidRDefault="00195B71" w:rsidP="00195B71">
            <w:pPr>
              <w:pStyle w:val="PlainText"/>
              <w:rPr>
                <w:rFonts w:ascii="Arial" w:hAnsi="Arial" w:cs="Arial"/>
                <w:b/>
              </w:rPr>
            </w:pPr>
            <w:r>
              <w:rPr>
                <w:rFonts w:ascii="Arial" w:hAnsi="Arial" w:cs="Arial"/>
                <w:b/>
              </w:rPr>
              <w:t>Wednesday 13 February 2019</w:t>
            </w:r>
          </w:p>
          <w:p w14:paraId="33373ECA" w14:textId="3E3CAE48" w:rsidR="00195B71" w:rsidRPr="006A360B" w:rsidRDefault="00195B71" w:rsidP="00195B71">
            <w:pPr>
              <w:pStyle w:val="PlainText"/>
              <w:rPr>
                <w:rFonts w:ascii="Arial" w:hAnsi="Arial" w:cs="Arial"/>
                <w:b/>
              </w:rPr>
            </w:pPr>
            <w:r>
              <w:rPr>
                <w:rFonts w:ascii="Arial" w:hAnsi="Arial" w:cs="Arial"/>
                <w:b/>
              </w:rPr>
              <w:t>Waterloo, Teleconference</w:t>
            </w:r>
          </w:p>
        </w:tc>
        <w:tc>
          <w:tcPr>
            <w:tcW w:w="907" w:type="dxa"/>
            <w:vAlign w:val="center"/>
          </w:tcPr>
          <w:p w14:paraId="69708AB2" w14:textId="77777777" w:rsidR="00195B71" w:rsidRPr="00806F86" w:rsidRDefault="00195B71" w:rsidP="00195B71">
            <w:pPr>
              <w:pStyle w:val="PlainText"/>
              <w:rPr>
                <w:rFonts w:ascii="Arial" w:hAnsi="Arial" w:cs="Arial"/>
              </w:rPr>
            </w:pPr>
          </w:p>
        </w:tc>
      </w:tr>
      <w:tr w:rsidR="00195B71" w:rsidRPr="001A1DF9" w14:paraId="1DC82767" w14:textId="77777777" w:rsidTr="00E96EE3">
        <w:tc>
          <w:tcPr>
            <w:tcW w:w="959" w:type="dxa"/>
          </w:tcPr>
          <w:p w14:paraId="0B640B06" w14:textId="77777777" w:rsidR="00195B71" w:rsidRDefault="00195B71" w:rsidP="00195B71">
            <w:pPr>
              <w:pStyle w:val="PlainText"/>
              <w:rPr>
                <w:rFonts w:ascii="Arial" w:hAnsi="Arial" w:cs="Arial"/>
                <w:b/>
              </w:rPr>
            </w:pPr>
          </w:p>
        </w:tc>
        <w:tc>
          <w:tcPr>
            <w:tcW w:w="5953" w:type="dxa"/>
          </w:tcPr>
          <w:p w14:paraId="1807AE2A" w14:textId="77777777" w:rsidR="00195B71" w:rsidRPr="005B2096" w:rsidRDefault="00195B71" w:rsidP="00195B71">
            <w:pPr>
              <w:pStyle w:val="PlainText"/>
              <w:rPr>
                <w:rFonts w:ascii="Arial" w:hAnsi="Arial" w:cs="Arial"/>
                <w:b/>
              </w:rPr>
            </w:pPr>
          </w:p>
        </w:tc>
        <w:tc>
          <w:tcPr>
            <w:tcW w:w="907" w:type="dxa"/>
            <w:vAlign w:val="center"/>
          </w:tcPr>
          <w:p w14:paraId="79B13195" w14:textId="77777777" w:rsidR="00195B71" w:rsidRPr="00806F86" w:rsidRDefault="00195B71" w:rsidP="00195B71">
            <w:pPr>
              <w:pStyle w:val="PlainText"/>
              <w:rPr>
                <w:rFonts w:ascii="Arial" w:hAnsi="Arial" w:cs="Arial"/>
              </w:rPr>
            </w:pPr>
          </w:p>
        </w:tc>
      </w:tr>
    </w:tbl>
    <w:p w14:paraId="49751B8F" w14:textId="77777777" w:rsidR="00EA4C9E" w:rsidRPr="00544A14" w:rsidRDefault="00EA4C9E" w:rsidP="003E3E13">
      <w:pPr>
        <w:spacing w:after="0" w:line="240" w:lineRule="auto"/>
        <w:jc w:val="both"/>
        <w:rPr>
          <w:rFonts w:ascii="Arial" w:hAnsi="Arial"/>
        </w:rPr>
      </w:pPr>
    </w:p>
    <w:sectPr w:rsidR="00EA4C9E" w:rsidRPr="00544A14" w:rsidSect="00806F86">
      <w:headerReference w:type="default" r:id="rId8"/>
      <w:footerReference w:type="default" r:id="rId9"/>
      <w:headerReference w:type="first" r:id="rId10"/>
      <w:footerReference w:type="first" r:id="rId11"/>
      <w:pgSz w:w="11901" w:h="16817"/>
      <w:pgMar w:top="2410" w:right="2155" w:bottom="1843" w:left="2155"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BA103" w14:textId="77777777" w:rsidR="00066D73" w:rsidRDefault="00066D73" w:rsidP="00491A14">
      <w:pPr>
        <w:spacing w:after="0" w:line="240" w:lineRule="auto"/>
      </w:pPr>
      <w:r>
        <w:separator/>
      </w:r>
    </w:p>
  </w:endnote>
  <w:endnote w:type="continuationSeparator" w:id="0">
    <w:p w14:paraId="2208929C" w14:textId="77777777" w:rsidR="00066D73" w:rsidRDefault="00066D73" w:rsidP="0049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Medium">
    <w:panose1 w:val="00000000000000000000"/>
    <w:charset w:val="00"/>
    <w:family w:val="swiss"/>
    <w:notTrueType/>
    <w:pitch w:val="default"/>
    <w:sig w:usb0="00000003" w:usb1="00000000" w:usb2="00000000" w:usb3="00000000" w:csb0="00000001" w:csb1="00000000"/>
  </w:font>
  <w:font w:name="Imago-Light">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5203"/>
    </w:tblGrid>
    <w:tr w:rsidR="00844BFB" w:rsidRPr="00EA4C9E" w14:paraId="198559BE" w14:textId="77777777" w:rsidTr="00EA4C9E">
      <w:tc>
        <w:tcPr>
          <w:tcW w:w="2802" w:type="dxa"/>
        </w:tcPr>
        <w:p w14:paraId="0CEB328E" w14:textId="77777777" w:rsidR="00844BFB" w:rsidRPr="00EA4C9E" w:rsidRDefault="00844BFB"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(UK Callers)</w:t>
          </w:r>
        </w:p>
      </w:tc>
      <w:tc>
        <w:tcPr>
          <w:tcW w:w="7046" w:type="dxa"/>
        </w:tcPr>
        <w:p w14:paraId="35FF2D9B" w14:textId="77777777" w:rsidR="00844BFB" w:rsidRPr="006E455A" w:rsidRDefault="00844BFB" w:rsidP="00736E13">
          <w:pPr>
            <w:autoSpaceDE w:val="0"/>
            <w:autoSpaceDN w:val="0"/>
            <w:adjustRightInd w:val="0"/>
            <w:rPr>
              <w:rFonts w:ascii="Calibri" w:hAnsi="Calibri" w:cs="Imago-Medium"/>
              <w:color w:val="361164"/>
            </w:rPr>
          </w:pPr>
          <w:r w:rsidRPr="006E455A">
            <w:rPr>
              <w:rFonts w:ascii="Calibri" w:hAnsi="Calibri" w:cs="Imago-Medium"/>
              <w:color w:val="361164"/>
            </w:rPr>
            <w:t xml:space="preserve">Toll access: </w:t>
          </w:r>
          <w:r>
            <w:rPr>
              <w:rFonts w:ascii="Calibri" w:hAnsi="Calibri" w:cs="Imago-Medium"/>
              <w:color w:val="361164"/>
            </w:rPr>
            <w:t>0333 300 1134; Toll free access</w:t>
          </w:r>
          <w:r w:rsidRPr="006E455A">
            <w:rPr>
              <w:rFonts w:ascii="Calibri" w:hAnsi="Calibri" w:cs="Imago-Medium"/>
              <w:color w:val="361164"/>
            </w:rPr>
            <w:t>:</w:t>
          </w:r>
          <w:r>
            <w:rPr>
              <w:rFonts w:ascii="Calibri" w:hAnsi="Calibri" w:cs="Imago-Medium"/>
              <w:color w:val="361164"/>
            </w:rPr>
            <w:t xml:space="preserve"> </w:t>
          </w:r>
          <w:r w:rsidRPr="006E455A">
            <w:rPr>
              <w:rFonts w:ascii="Calibri" w:hAnsi="Calibri" w:cs="Imago-Medium"/>
              <w:color w:val="361164"/>
            </w:rPr>
            <w:t>0800 358 2705</w:t>
          </w:r>
        </w:p>
      </w:tc>
    </w:tr>
    <w:tr w:rsidR="00844BFB" w:rsidRPr="00EA4C9E" w14:paraId="7B2AE8D3" w14:textId="77777777" w:rsidTr="00EA4C9E">
      <w:tc>
        <w:tcPr>
          <w:tcW w:w="2802" w:type="dxa"/>
        </w:tcPr>
        <w:p w14:paraId="2BD09DF9" w14:textId="77777777" w:rsidR="00844BFB" w:rsidRPr="00EA4C9E" w:rsidRDefault="00844BFB"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(International)</w:t>
          </w:r>
        </w:p>
      </w:tc>
      <w:tc>
        <w:tcPr>
          <w:tcW w:w="7046" w:type="dxa"/>
        </w:tcPr>
        <w:p w14:paraId="7D492C06" w14:textId="77777777" w:rsidR="00844BFB" w:rsidRPr="006E455A" w:rsidRDefault="00844BFB" w:rsidP="00736E13">
          <w:pPr>
            <w:autoSpaceDE w:val="0"/>
            <w:autoSpaceDN w:val="0"/>
            <w:adjustRightInd w:val="0"/>
            <w:rPr>
              <w:rFonts w:ascii="Calibri" w:hAnsi="Calibri" w:cs="Imago-Medium"/>
              <w:color w:val="361164"/>
            </w:rPr>
          </w:pPr>
          <w:r w:rsidRPr="006E455A">
            <w:rPr>
              <w:rFonts w:ascii="Calibri" w:hAnsi="Calibri" w:cs="Imago-Medium"/>
              <w:color w:val="361164"/>
            </w:rPr>
            <w:t>See attached listing or dial 00 44 333 300 1134</w:t>
          </w:r>
        </w:p>
      </w:tc>
    </w:tr>
    <w:tr w:rsidR="00844BFB" w:rsidRPr="00EA4C9E" w14:paraId="779272B6" w14:textId="77777777" w:rsidTr="00EA4C9E">
      <w:tc>
        <w:tcPr>
          <w:tcW w:w="2802" w:type="dxa"/>
        </w:tcPr>
        <w:p w14:paraId="3832D03A" w14:textId="77777777" w:rsidR="00844BFB" w:rsidRPr="00EA4C9E" w:rsidRDefault="00844BFB" w:rsidP="005C3880">
          <w:pPr>
            <w:autoSpaceDE w:val="0"/>
            <w:autoSpaceDN w:val="0"/>
            <w:adjustRightInd w:val="0"/>
            <w:rPr>
              <w:rFonts w:ascii="Calibri" w:hAnsi="Calibri" w:cs="Imago-Medium"/>
              <w:b/>
              <w:color w:val="361164"/>
            </w:rPr>
          </w:pPr>
          <w:r w:rsidRPr="00EA4C9E">
            <w:rPr>
              <w:rFonts w:ascii="Calibri" w:hAnsi="Calibri" w:cs="Imago-Medium"/>
              <w:b/>
              <w:color w:val="361164"/>
            </w:rPr>
            <w:t>Participant code</w:t>
          </w:r>
        </w:p>
      </w:tc>
      <w:tc>
        <w:tcPr>
          <w:tcW w:w="7046" w:type="dxa"/>
        </w:tcPr>
        <w:p w14:paraId="106B185D" w14:textId="77777777" w:rsidR="00844BFB" w:rsidRPr="006E455A" w:rsidRDefault="00844BFB" w:rsidP="005C3880">
          <w:pPr>
            <w:autoSpaceDE w:val="0"/>
            <w:autoSpaceDN w:val="0"/>
            <w:adjustRightInd w:val="0"/>
            <w:rPr>
              <w:rFonts w:ascii="Calibri" w:hAnsi="Calibri" w:cs="Imago-Medium"/>
              <w:color w:val="361164"/>
            </w:rPr>
          </w:pPr>
          <w:r w:rsidRPr="006E455A">
            <w:rPr>
              <w:rFonts w:ascii="Calibri" w:hAnsi="Calibri" w:cs="Imago-Medium"/>
              <w:color w:val="361164"/>
            </w:rPr>
            <w:t>833356#</w:t>
          </w:r>
        </w:p>
      </w:tc>
    </w:tr>
  </w:tbl>
  <w:p w14:paraId="4847A288" w14:textId="77777777" w:rsidR="00844BFB" w:rsidRPr="005C3880" w:rsidRDefault="00844BFB">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83B2" w14:textId="2F920128" w:rsidR="00844BFB" w:rsidRPr="00EA4C9E" w:rsidRDefault="00844BFB" w:rsidP="001719B8">
    <w:pPr>
      <w:autoSpaceDE w:val="0"/>
      <w:autoSpaceDN w:val="0"/>
      <w:adjustRightInd w:val="0"/>
      <w:spacing w:after="0" w:line="240" w:lineRule="auto"/>
      <w:jc w:val="right"/>
      <w:rPr>
        <w:rFonts w:cs="Imago-Medium"/>
        <w:b/>
        <w:color w:val="361164"/>
        <w:sz w:val="18"/>
        <w:szCs w:val="18"/>
      </w:rPr>
    </w:pPr>
    <w:r w:rsidRPr="00EA4C9E">
      <w:rPr>
        <w:rFonts w:cs="Imago-Medium"/>
        <w:b/>
        <w:color w:val="361164"/>
        <w:sz w:val="18"/>
        <w:szCs w:val="18"/>
      </w:rPr>
      <w:t>CILT International</w:t>
    </w:r>
    <w:r>
      <w:rPr>
        <w:rFonts w:cs="Imago-Medium"/>
        <w:b/>
        <w:color w:val="361164"/>
        <w:sz w:val="18"/>
        <w:szCs w:val="18"/>
      </w:rPr>
      <w:t xml:space="preserve"> Office</w:t>
    </w:r>
  </w:p>
  <w:p w14:paraId="709FFD6E" w14:textId="77777777" w:rsidR="00844BFB" w:rsidRPr="00EA4C9E" w:rsidRDefault="00844BFB"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Earlstrees Court </w:t>
    </w:r>
    <w:r w:rsidRPr="00EA4C9E">
      <w:rPr>
        <w:rFonts w:eastAsia="Imago-Light" w:cs="Imago-Light"/>
        <w:color w:val="AD874F"/>
        <w:sz w:val="18"/>
        <w:szCs w:val="18"/>
      </w:rPr>
      <w:t>|</w:t>
    </w:r>
    <w:r w:rsidRPr="00EA4C9E">
      <w:rPr>
        <w:rFonts w:eastAsia="Imago-Light" w:cs="Imago-Light"/>
        <w:color w:val="361164"/>
        <w:sz w:val="18"/>
        <w:szCs w:val="18"/>
      </w:rPr>
      <w:t xml:space="preserve"> Earlstrees Road </w:t>
    </w:r>
    <w:r w:rsidRPr="00EA4C9E">
      <w:rPr>
        <w:rFonts w:eastAsia="Imago-Light" w:cs="Imago-Light"/>
        <w:color w:val="AD874F"/>
        <w:sz w:val="18"/>
        <w:szCs w:val="18"/>
      </w:rPr>
      <w:t>|</w:t>
    </w:r>
    <w:r w:rsidRPr="00EA4C9E">
      <w:rPr>
        <w:rFonts w:eastAsia="Imago-Light" w:cs="Imago-Light"/>
        <w:color w:val="361164"/>
        <w:sz w:val="18"/>
        <w:szCs w:val="18"/>
      </w:rPr>
      <w:t xml:space="preserve"> Corby </w:t>
    </w:r>
    <w:r w:rsidRPr="00EA4C9E">
      <w:rPr>
        <w:rFonts w:eastAsia="Imago-Light" w:cs="Imago-Light"/>
        <w:color w:val="AD874F"/>
        <w:sz w:val="18"/>
        <w:szCs w:val="18"/>
      </w:rPr>
      <w:t>|</w:t>
    </w:r>
    <w:r w:rsidRPr="00EA4C9E">
      <w:rPr>
        <w:rFonts w:eastAsia="Imago-Light" w:cs="Imago-Light"/>
        <w:color w:val="361164"/>
        <w:sz w:val="18"/>
        <w:szCs w:val="18"/>
      </w:rPr>
      <w:t xml:space="preserve"> Northants </w:t>
    </w:r>
    <w:r w:rsidRPr="00EA4C9E">
      <w:rPr>
        <w:rFonts w:eastAsia="Imago-Light" w:cs="Imago-Light"/>
        <w:color w:val="AD874F"/>
        <w:sz w:val="18"/>
        <w:szCs w:val="18"/>
      </w:rPr>
      <w:t>|</w:t>
    </w:r>
    <w:r w:rsidRPr="00EA4C9E">
      <w:rPr>
        <w:rFonts w:eastAsia="Imago-Light" w:cs="Imago-Light"/>
        <w:color w:val="361164"/>
        <w:sz w:val="18"/>
        <w:szCs w:val="18"/>
      </w:rPr>
      <w:t xml:space="preserve"> NN17 4AX </w:t>
    </w:r>
    <w:r w:rsidRPr="00EA4C9E">
      <w:rPr>
        <w:rFonts w:eastAsia="Imago-Light" w:cs="Imago-Light"/>
        <w:color w:val="AD874F"/>
        <w:sz w:val="18"/>
        <w:szCs w:val="18"/>
      </w:rPr>
      <w:t>|</w:t>
    </w:r>
    <w:r w:rsidRPr="00EA4C9E">
      <w:rPr>
        <w:rFonts w:eastAsia="Imago-Light" w:cs="Imago-Light"/>
        <w:color w:val="361164"/>
        <w:sz w:val="18"/>
        <w:szCs w:val="18"/>
      </w:rPr>
      <w:t xml:space="preserve"> UK</w:t>
    </w:r>
  </w:p>
  <w:p w14:paraId="44CA66E3" w14:textId="77777777" w:rsidR="00844BFB" w:rsidRPr="00EA4C9E" w:rsidRDefault="00844BFB"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+44 (0) 1536 740162 </w:t>
    </w:r>
    <w:r w:rsidRPr="00EA4C9E">
      <w:rPr>
        <w:rFonts w:eastAsia="Imago-Light" w:cs="Imago-Light"/>
        <w:color w:val="AD874F"/>
        <w:sz w:val="18"/>
        <w:szCs w:val="18"/>
      </w:rPr>
      <w:t>|</w:t>
    </w:r>
    <w:r w:rsidRPr="00EA4C9E">
      <w:rPr>
        <w:rFonts w:eastAsia="Imago-Light" w:cs="Imago-Light"/>
        <w:color w:val="361164"/>
        <w:sz w:val="18"/>
        <w:szCs w:val="18"/>
      </w:rPr>
      <w:t xml:space="preserve"> info@ciltinternational.org </w:t>
    </w:r>
    <w:r w:rsidRPr="00EA4C9E">
      <w:rPr>
        <w:rFonts w:eastAsia="Imago-Light" w:cs="Imago-Light"/>
        <w:color w:val="AD874F"/>
        <w:sz w:val="18"/>
        <w:szCs w:val="18"/>
      </w:rPr>
      <w:t>|</w:t>
    </w:r>
    <w:r w:rsidRPr="00EA4C9E">
      <w:rPr>
        <w:rFonts w:eastAsia="Imago-Light" w:cs="Imago-Light"/>
        <w:color w:val="361164"/>
        <w:sz w:val="18"/>
        <w:szCs w:val="18"/>
      </w:rPr>
      <w:t xml:space="preserve"> ciltinternational.org</w:t>
    </w:r>
  </w:p>
  <w:p w14:paraId="23D9EB1B" w14:textId="77777777" w:rsidR="00844BFB" w:rsidRDefault="00844BFB" w:rsidP="001719B8">
    <w:pPr>
      <w:autoSpaceDE w:val="0"/>
      <w:autoSpaceDN w:val="0"/>
      <w:adjustRightInd w:val="0"/>
      <w:spacing w:after="0" w:line="240" w:lineRule="auto"/>
      <w:jc w:val="right"/>
      <w:rPr>
        <w:rFonts w:eastAsia="Imago-Light" w:cs="Imago-Light"/>
        <w:color w:val="361164"/>
        <w:sz w:val="11"/>
        <w:szCs w:val="11"/>
      </w:rPr>
    </w:pPr>
  </w:p>
  <w:p w14:paraId="7A1D4013" w14:textId="1DD32F31" w:rsidR="00844BFB" w:rsidRPr="001719B8" w:rsidRDefault="00844BFB" w:rsidP="001719B8">
    <w:pPr>
      <w:autoSpaceDE w:val="0"/>
      <w:autoSpaceDN w:val="0"/>
      <w:adjustRightInd w:val="0"/>
      <w:spacing w:after="0" w:line="240" w:lineRule="auto"/>
      <w:jc w:val="right"/>
      <w:rPr>
        <w:rFonts w:cs="Imago-Medium"/>
        <w:color w:val="000000"/>
        <w:sz w:val="12"/>
        <w:szCs w:val="12"/>
      </w:rPr>
    </w:pPr>
    <w:r w:rsidRPr="001719B8">
      <w:rPr>
        <w:rFonts w:eastAsia="Imago-Light" w:cs="Imago-Light"/>
        <w:color w:val="361164"/>
        <w:sz w:val="12"/>
        <w:szCs w:val="12"/>
      </w:rPr>
      <w:t>Charity Registration Number: 313376</w:t>
    </w:r>
  </w:p>
  <w:p w14:paraId="4F300DDD" w14:textId="77777777" w:rsidR="00844BFB" w:rsidRPr="00ED2CCF" w:rsidRDefault="00844BFB" w:rsidP="00ED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AF3F" w14:textId="77777777" w:rsidR="00066D73" w:rsidRDefault="00066D73" w:rsidP="00491A14">
      <w:pPr>
        <w:spacing w:after="0" w:line="240" w:lineRule="auto"/>
      </w:pPr>
      <w:r>
        <w:separator/>
      </w:r>
    </w:p>
  </w:footnote>
  <w:footnote w:type="continuationSeparator" w:id="0">
    <w:p w14:paraId="143F4E29" w14:textId="77777777" w:rsidR="00066D73" w:rsidRDefault="00066D73" w:rsidP="0049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color w:val="2B0B4B"/>
        <w:sz w:val="18"/>
        <w:szCs w:val="18"/>
      </w:rPr>
    </w:sdtEndPr>
    <w:sdtContent>
      <w:p w14:paraId="5DCE97AB" w14:textId="04A200E6" w:rsidR="00844BFB" w:rsidRPr="00EA4C9E" w:rsidRDefault="00844BFB">
        <w:pPr>
          <w:pStyle w:val="Header"/>
          <w:jc w:val="right"/>
          <w:rPr>
            <w:color w:val="2B0B4B"/>
            <w:sz w:val="18"/>
            <w:szCs w:val="18"/>
          </w:rPr>
        </w:pPr>
        <w:r w:rsidRPr="00EA4C9E">
          <w:rPr>
            <w:color w:val="2B0B4B"/>
            <w:sz w:val="18"/>
            <w:szCs w:val="18"/>
          </w:rPr>
          <w:t xml:space="preserve">Page </w:t>
        </w:r>
        <w:r w:rsidRPr="00EA4C9E">
          <w:rPr>
            <w:b/>
            <w:bCs/>
            <w:color w:val="2B0B4B"/>
            <w:sz w:val="18"/>
            <w:szCs w:val="18"/>
          </w:rPr>
          <w:fldChar w:fldCharType="begin"/>
        </w:r>
        <w:r w:rsidRPr="00EA4C9E">
          <w:rPr>
            <w:b/>
            <w:bCs/>
            <w:color w:val="2B0B4B"/>
            <w:sz w:val="18"/>
            <w:szCs w:val="18"/>
          </w:rPr>
          <w:instrText xml:space="preserve"> PAGE </w:instrText>
        </w:r>
        <w:r w:rsidRPr="00EA4C9E">
          <w:rPr>
            <w:b/>
            <w:bCs/>
            <w:color w:val="2B0B4B"/>
            <w:sz w:val="18"/>
            <w:szCs w:val="18"/>
          </w:rPr>
          <w:fldChar w:fldCharType="separate"/>
        </w:r>
        <w:r w:rsidR="00CF2A46">
          <w:rPr>
            <w:b/>
            <w:bCs/>
            <w:noProof/>
            <w:color w:val="2B0B4B"/>
            <w:sz w:val="18"/>
            <w:szCs w:val="18"/>
          </w:rPr>
          <w:t>3</w:t>
        </w:r>
        <w:r w:rsidRPr="00EA4C9E">
          <w:rPr>
            <w:b/>
            <w:bCs/>
            <w:color w:val="2B0B4B"/>
            <w:sz w:val="18"/>
            <w:szCs w:val="18"/>
          </w:rPr>
          <w:fldChar w:fldCharType="end"/>
        </w:r>
        <w:r w:rsidRPr="00EA4C9E">
          <w:rPr>
            <w:color w:val="2B0B4B"/>
            <w:sz w:val="18"/>
            <w:szCs w:val="18"/>
          </w:rPr>
          <w:t xml:space="preserve"> of </w:t>
        </w:r>
        <w:r w:rsidRPr="00EA4C9E">
          <w:rPr>
            <w:b/>
            <w:bCs/>
            <w:color w:val="2B0B4B"/>
            <w:sz w:val="18"/>
            <w:szCs w:val="18"/>
          </w:rPr>
          <w:fldChar w:fldCharType="begin"/>
        </w:r>
        <w:r w:rsidRPr="00EA4C9E">
          <w:rPr>
            <w:b/>
            <w:bCs/>
            <w:color w:val="2B0B4B"/>
            <w:sz w:val="18"/>
            <w:szCs w:val="18"/>
          </w:rPr>
          <w:instrText xml:space="preserve"> NUMPAGES  </w:instrText>
        </w:r>
        <w:r w:rsidRPr="00EA4C9E">
          <w:rPr>
            <w:b/>
            <w:bCs/>
            <w:color w:val="2B0B4B"/>
            <w:sz w:val="18"/>
            <w:szCs w:val="18"/>
          </w:rPr>
          <w:fldChar w:fldCharType="separate"/>
        </w:r>
        <w:r w:rsidR="00CF2A46">
          <w:rPr>
            <w:b/>
            <w:bCs/>
            <w:noProof/>
            <w:color w:val="2B0B4B"/>
            <w:sz w:val="18"/>
            <w:szCs w:val="18"/>
          </w:rPr>
          <w:t>7</w:t>
        </w:r>
        <w:r w:rsidRPr="00EA4C9E">
          <w:rPr>
            <w:b/>
            <w:bCs/>
            <w:color w:val="2B0B4B"/>
            <w:sz w:val="18"/>
            <w:szCs w:val="18"/>
          </w:rPr>
          <w:fldChar w:fldCharType="end"/>
        </w:r>
      </w:p>
    </w:sdtContent>
  </w:sdt>
  <w:p w14:paraId="599D7002" w14:textId="77777777" w:rsidR="00844BFB" w:rsidRDefault="00844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4B3E" w14:textId="77777777" w:rsidR="00844BFB" w:rsidRDefault="00844BFB">
    <w:pPr>
      <w:pStyle w:val="Header"/>
    </w:pPr>
    <w:r>
      <w:rPr>
        <w:noProof/>
        <w:lang w:eastAsia="en-GB"/>
      </w:rPr>
      <w:drawing>
        <wp:anchor distT="0" distB="0" distL="114300" distR="114300" simplePos="0" relativeHeight="251658240" behindDoc="1" locked="0" layoutInCell="1" allowOverlap="1" wp14:anchorId="6A8B3C9A" wp14:editId="7AA0D518">
          <wp:simplePos x="0" y="0"/>
          <wp:positionH relativeFrom="column">
            <wp:posOffset>-1028700</wp:posOffset>
          </wp:positionH>
          <wp:positionV relativeFrom="paragraph">
            <wp:posOffset>-12798</wp:posOffset>
          </wp:positionV>
          <wp:extent cx="2413968" cy="901968"/>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68" cy="901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642"/>
    <w:multiLevelType w:val="hybridMultilevel"/>
    <w:tmpl w:val="AD04FB32"/>
    <w:lvl w:ilvl="0" w:tplc="81A4E0EA">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F6B2BA0"/>
    <w:multiLevelType w:val="hybridMultilevel"/>
    <w:tmpl w:val="28743A64"/>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41B41"/>
    <w:multiLevelType w:val="hybridMultilevel"/>
    <w:tmpl w:val="855EDC12"/>
    <w:lvl w:ilvl="0" w:tplc="F8DCA30C">
      <w:start w:val="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6681C"/>
    <w:multiLevelType w:val="hybridMultilevel"/>
    <w:tmpl w:val="6BC00FFE"/>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7241A"/>
    <w:multiLevelType w:val="hybridMultilevel"/>
    <w:tmpl w:val="147C1924"/>
    <w:lvl w:ilvl="0" w:tplc="4B4CF1D4">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3B51DB9"/>
    <w:multiLevelType w:val="hybridMultilevel"/>
    <w:tmpl w:val="5544618C"/>
    <w:lvl w:ilvl="0" w:tplc="FA3800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E0EC0"/>
    <w:multiLevelType w:val="hybridMultilevel"/>
    <w:tmpl w:val="433E2126"/>
    <w:lvl w:ilvl="0" w:tplc="089A7314">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AF23B37"/>
    <w:multiLevelType w:val="hybridMultilevel"/>
    <w:tmpl w:val="620E4892"/>
    <w:lvl w:ilvl="0" w:tplc="2DE642FE">
      <w:start w:val="4"/>
      <w:numFmt w:val="bullet"/>
      <w:lvlText w:val="-"/>
      <w:lvlJc w:val="left"/>
      <w:pPr>
        <w:ind w:left="420" w:hanging="360"/>
      </w:pPr>
      <w:rPr>
        <w:rFonts w:ascii="Cambria" w:eastAsia="Times New Roman"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05A2B1B"/>
    <w:multiLevelType w:val="hybridMultilevel"/>
    <w:tmpl w:val="BAF832A8"/>
    <w:lvl w:ilvl="0" w:tplc="81A4E0EA">
      <w:numFmt w:val="bullet"/>
      <w:lvlText w:val="-"/>
      <w:lvlJc w:val="left"/>
      <w:pPr>
        <w:ind w:left="480" w:hanging="360"/>
      </w:pPr>
      <w:rPr>
        <w:rFonts w:ascii="Calibri" w:eastAsia="Times New Roman" w:hAnsi="Calibri" w:cstheme="minorHAns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88619D1"/>
    <w:multiLevelType w:val="hybridMultilevel"/>
    <w:tmpl w:val="0E203A50"/>
    <w:lvl w:ilvl="0" w:tplc="22B0F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25DAC"/>
    <w:multiLevelType w:val="hybridMultilevel"/>
    <w:tmpl w:val="9EEA0D2E"/>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4079C"/>
    <w:multiLevelType w:val="hybridMultilevel"/>
    <w:tmpl w:val="57420F2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A009F5"/>
    <w:multiLevelType w:val="multilevel"/>
    <w:tmpl w:val="620E4892"/>
    <w:lvl w:ilvl="0">
      <w:start w:val="4"/>
      <w:numFmt w:val="bullet"/>
      <w:lvlText w:val="-"/>
      <w:lvlJc w:val="left"/>
      <w:pPr>
        <w:ind w:left="420" w:hanging="360"/>
      </w:pPr>
      <w:rPr>
        <w:rFonts w:ascii="Cambria" w:eastAsia="Times New Roman" w:hAnsi="Cambria" w:cstheme="minorHAns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4" w15:restartNumberingAfterBreak="0">
    <w:nsid w:val="4D8B0915"/>
    <w:multiLevelType w:val="hybridMultilevel"/>
    <w:tmpl w:val="56BA9880"/>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7738C"/>
    <w:multiLevelType w:val="hybridMultilevel"/>
    <w:tmpl w:val="789C5C5C"/>
    <w:lvl w:ilvl="0" w:tplc="739A6D1E">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5E6344A2"/>
    <w:multiLevelType w:val="hybridMultilevel"/>
    <w:tmpl w:val="7A5448AA"/>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D6393"/>
    <w:multiLevelType w:val="hybridMultilevel"/>
    <w:tmpl w:val="1B82AC44"/>
    <w:lvl w:ilvl="0" w:tplc="D7461A3E">
      <w:start w:val="4"/>
      <w:numFmt w:val="bullet"/>
      <w:lvlText w:val="-"/>
      <w:lvlJc w:val="left"/>
      <w:pPr>
        <w:ind w:left="1080" w:hanging="360"/>
      </w:pPr>
      <w:rPr>
        <w:rFonts w:ascii="Cambria" w:eastAsia="Times New Roman" w:hAnsi="Cambr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B732EC"/>
    <w:multiLevelType w:val="hybridMultilevel"/>
    <w:tmpl w:val="AA0E88EC"/>
    <w:lvl w:ilvl="0" w:tplc="CA849FEC">
      <w:start w:val="1"/>
      <w:numFmt w:val="bullet"/>
      <w:lvlText w:val=""/>
      <w:lvlJc w:val="left"/>
      <w:pPr>
        <w:ind w:left="400" w:hanging="280"/>
      </w:pPr>
      <w:rPr>
        <w:rFonts w:ascii="Symbol" w:hAnsi="Symbol" w:hint="default"/>
        <w:color w:val="2B0B4B"/>
        <w:u w:val="none"/>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105669"/>
    <w:multiLevelType w:val="hybridMultilevel"/>
    <w:tmpl w:val="7B981406"/>
    <w:lvl w:ilvl="0" w:tplc="9F46DF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15DE8"/>
    <w:multiLevelType w:val="hybridMultilevel"/>
    <w:tmpl w:val="8864F566"/>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0F2950"/>
    <w:multiLevelType w:val="hybridMultilevel"/>
    <w:tmpl w:val="5CEA03AE"/>
    <w:lvl w:ilvl="0" w:tplc="B9A0BBAC">
      <w:start w:val="3"/>
      <w:numFmt w:val="bullet"/>
      <w:lvlText w:val="-"/>
      <w:lvlJc w:val="left"/>
      <w:pPr>
        <w:ind w:left="420" w:hanging="360"/>
      </w:pPr>
      <w:rPr>
        <w:rFonts w:ascii="Cambria" w:eastAsia="Times New Roman" w:hAnsi="Cambria"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6A6A2D79"/>
    <w:multiLevelType w:val="hybridMultilevel"/>
    <w:tmpl w:val="B9F09CD8"/>
    <w:lvl w:ilvl="0" w:tplc="604CB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567844"/>
    <w:multiLevelType w:val="hybridMultilevel"/>
    <w:tmpl w:val="E0E43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472F6"/>
    <w:multiLevelType w:val="hybridMultilevel"/>
    <w:tmpl w:val="4DCE439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B32DDD"/>
    <w:multiLevelType w:val="hybridMultilevel"/>
    <w:tmpl w:val="295E873C"/>
    <w:lvl w:ilvl="0" w:tplc="0032E1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DA6694"/>
    <w:multiLevelType w:val="hybridMultilevel"/>
    <w:tmpl w:val="98C6622C"/>
    <w:lvl w:ilvl="0" w:tplc="19622B82">
      <w:start w:val="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0"/>
  </w:num>
  <w:num w:numId="2">
    <w:abstractNumId w:val="19"/>
  </w:num>
  <w:num w:numId="3">
    <w:abstractNumId w:val="22"/>
  </w:num>
  <w:num w:numId="4">
    <w:abstractNumId w:val="21"/>
  </w:num>
  <w:num w:numId="5">
    <w:abstractNumId w:val="20"/>
  </w:num>
  <w:num w:numId="6">
    <w:abstractNumId w:val="3"/>
  </w:num>
  <w:num w:numId="7">
    <w:abstractNumId w:val="24"/>
  </w:num>
  <w:num w:numId="8">
    <w:abstractNumId w:val="2"/>
  </w:num>
  <w:num w:numId="9">
    <w:abstractNumId w:val="12"/>
  </w:num>
  <w:num w:numId="10">
    <w:abstractNumId w:val="7"/>
  </w:num>
  <w:num w:numId="11">
    <w:abstractNumId w:val="6"/>
  </w:num>
  <w:num w:numId="12">
    <w:abstractNumId w:val="17"/>
  </w:num>
  <w:num w:numId="13">
    <w:abstractNumId w:val="25"/>
  </w:num>
  <w:num w:numId="14">
    <w:abstractNumId w:val="23"/>
  </w:num>
  <w:num w:numId="15">
    <w:abstractNumId w:val="8"/>
  </w:num>
  <w:num w:numId="16">
    <w:abstractNumId w:val="15"/>
  </w:num>
  <w:num w:numId="17">
    <w:abstractNumId w:val="1"/>
  </w:num>
  <w:num w:numId="18">
    <w:abstractNumId w:val="14"/>
  </w:num>
  <w:num w:numId="19">
    <w:abstractNumId w:val="13"/>
  </w:num>
  <w:num w:numId="20">
    <w:abstractNumId w:val="5"/>
  </w:num>
  <w:num w:numId="21">
    <w:abstractNumId w:val="16"/>
  </w:num>
  <w:num w:numId="22">
    <w:abstractNumId w:val="18"/>
  </w:num>
  <w:num w:numId="23">
    <w:abstractNumId w:val="11"/>
  </w:num>
  <w:num w:numId="24">
    <w:abstractNumId w:val="0"/>
  </w:num>
  <w:num w:numId="25">
    <w:abstractNumId w:val="9"/>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14"/>
    <w:rsid w:val="00000231"/>
    <w:rsid w:val="000173B2"/>
    <w:rsid w:val="00020198"/>
    <w:rsid w:val="00021121"/>
    <w:rsid w:val="0002206E"/>
    <w:rsid w:val="00042997"/>
    <w:rsid w:val="00044366"/>
    <w:rsid w:val="0004552F"/>
    <w:rsid w:val="0006052B"/>
    <w:rsid w:val="00064561"/>
    <w:rsid w:val="00066D73"/>
    <w:rsid w:val="00081481"/>
    <w:rsid w:val="0008386E"/>
    <w:rsid w:val="0008465D"/>
    <w:rsid w:val="000853CB"/>
    <w:rsid w:val="00096193"/>
    <w:rsid w:val="000A6E46"/>
    <w:rsid w:val="000A7AEC"/>
    <w:rsid w:val="000C6B3A"/>
    <w:rsid w:val="000D0A1F"/>
    <w:rsid w:val="000D7C33"/>
    <w:rsid w:val="000E27FF"/>
    <w:rsid w:val="000F55CA"/>
    <w:rsid w:val="00100C97"/>
    <w:rsid w:val="0011042C"/>
    <w:rsid w:val="001156F6"/>
    <w:rsid w:val="001166E0"/>
    <w:rsid w:val="001244AE"/>
    <w:rsid w:val="001323BC"/>
    <w:rsid w:val="001421CA"/>
    <w:rsid w:val="00165163"/>
    <w:rsid w:val="0016650C"/>
    <w:rsid w:val="001719B8"/>
    <w:rsid w:val="00172EAB"/>
    <w:rsid w:val="00195B71"/>
    <w:rsid w:val="00197E76"/>
    <w:rsid w:val="001A348E"/>
    <w:rsid w:val="001C485B"/>
    <w:rsid w:val="001C528C"/>
    <w:rsid w:val="001F6ABC"/>
    <w:rsid w:val="002007FA"/>
    <w:rsid w:val="00225C4C"/>
    <w:rsid w:val="0023040D"/>
    <w:rsid w:val="0023538D"/>
    <w:rsid w:val="00236191"/>
    <w:rsid w:val="00243E1D"/>
    <w:rsid w:val="00260B1E"/>
    <w:rsid w:val="00264BA9"/>
    <w:rsid w:val="0026554F"/>
    <w:rsid w:val="00266A50"/>
    <w:rsid w:val="00266C8A"/>
    <w:rsid w:val="00270D2D"/>
    <w:rsid w:val="00280FBE"/>
    <w:rsid w:val="00281DE9"/>
    <w:rsid w:val="00287B89"/>
    <w:rsid w:val="00287B93"/>
    <w:rsid w:val="002A060B"/>
    <w:rsid w:val="002B34BE"/>
    <w:rsid w:val="002C0F69"/>
    <w:rsid w:val="002D1373"/>
    <w:rsid w:val="002D38AF"/>
    <w:rsid w:val="002F6A7E"/>
    <w:rsid w:val="00300DFC"/>
    <w:rsid w:val="003043EA"/>
    <w:rsid w:val="003068F1"/>
    <w:rsid w:val="00306B75"/>
    <w:rsid w:val="00315E02"/>
    <w:rsid w:val="00320170"/>
    <w:rsid w:val="003246BA"/>
    <w:rsid w:val="00325F37"/>
    <w:rsid w:val="00334D95"/>
    <w:rsid w:val="003413FE"/>
    <w:rsid w:val="00343111"/>
    <w:rsid w:val="00346729"/>
    <w:rsid w:val="00347AB0"/>
    <w:rsid w:val="0035013B"/>
    <w:rsid w:val="00361878"/>
    <w:rsid w:val="003925A4"/>
    <w:rsid w:val="00393210"/>
    <w:rsid w:val="003B2442"/>
    <w:rsid w:val="003E1DFE"/>
    <w:rsid w:val="003E32C3"/>
    <w:rsid w:val="003E3E13"/>
    <w:rsid w:val="003E7553"/>
    <w:rsid w:val="003F3927"/>
    <w:rsid w:val="00400967"/>
    <w:rsid w:val="00411193"/>
    <w:rsid w:val="0041165E"/>
    <w:rsid w:val="00412ADD"/>
    <w:rsid w:val="00422313"/>
    <w:rsid w:val="00437CDF"/>
    <w:rsid w:val="00452AD3"/>
    <w:rsid w:val="00490873"/>
    <w:rsid w:val="00491A14"/>
    <w:rsid w:val="00492602"/>
    <w:rsid w:val="004B00FA"/>
    <w:rsid w:val="004D3320"/>
    <w:rsid w:val="004D659B"/>
    <w:rsid w:val="004D7961"/>
    <w:rsid w:val="004E0AE8"/>
    <w:rsid w:val="00505AFA"/>
    <w:rsid w:val="0051022E"/>
    <w:rsid w:val="005156E8"/>
    <w:rsid w:val="00525A14"/>
    <w:rsid w:val="00532E25"/>
    <w:rsid w:val="0053725A"/>
    <w:rsid w:val="00544A14"/>
    <w:rsid w:val="00556DD6"/>
    <w:rsid w:val="00557C7F"/>
    <w:rsid w:val="00557FA3"/>
    <w:rsid w:val="005830BC"/>
    <w:rsid w:val="005A44C4"/>
    <w:rsid w:val="005A6E92"/>
    <w:rsid w:val="005B0B62"/>
    <w:rsid w:val="005B0C16"/>
    <w:rsid w:val="005B2096"/>
    <w:rsid w:val="005B74E8"/>
    <w:rsid w:val="005C3880"/>
    <w:rsid w:val="005C5F5E"/>
    <w:rsid w:val="005C7EAA"/>
    <w:rsid w:val="005D0963"/>
    <w:rsid w:val="005D5759"/>
    <w:rsid w:val="005E4C29"/>
    <w:rsid w:val="005E6643"/>
    <w:rsid w:val="005E6F16"/>
    <w:rsid w:val="005E7BD6"/>
    <w:rsid w:val="006061A9"/>
    <w:rsid w:val="006100A9"/>
    <w:rsid w:val="00610998"/>
    <w:rsid w:val="00621402"/>
    <w:rsid w:val="006316DA"/>
    <w:rsid w:val="00637FF6"/>
    <w:rsid w:val="00640E79"/>
    <w:rsid w:val="006514F9"/>
    <w:rsid w:val="0065341F"/>
    <w:rsid w:val="00655B97"/>
    <w:rsid w:val="00661693"/>
    <w:rsid w:val="0067078C"/>
    <w:rsid w:val="00674B4F"/>
    <w:rsid w:val="00691455"/>
    <w:rsid w:val="00691B14"/>
    <w:rsid w:val="006A360B"/>
    <w:rsid w:val="006B72D3"/>
    <w:rsid w:val="006C686B"/>
    <w:rsid w:val="006D02CE"/>
    <w:rsid w:val="006E455A"/>
    <w:rsid w:val="006F1277"/>
    <w:rsid w:val="006F5068"/>
    <w:rsid w:val="00714B26"/>
    <w:rsid w:val="00731683"/>
    <w:rsid w:val="00732797"/>
    <w:rsid w:val="00734BCA"/>
    <w:rsid w:val="00736E13"/>
    <w:rsid w:val="00774961"/>
    <w:rsid w:val="007754A3"/>
    <w:rsid w:val="00783753"/>
    <w:rsid w:val="00784801"/>
    <w:rsid w:val="007A2E6A"/>
    <w:rsid w:val="007A59D0"/>
    <w:rsid w:val="007A5D1D"/>
    <w:rsid w:val="007B50E9"/>
    <w:rsid w:val="007C062C"/>
    <w:rsid w:val="007C522E"/>
    <w:rsid w:val="007F2EBC"/>
    <w:rsid w:val="007F647E"/>
    <w:rsid w:val="008057C4"/>
    <w:rsid w:val="008068EC"/>
    <w:rsid w:val="00806F86"/>
    <w:rsid w:val="00814735"/>
    <w:rsid w:val="0082191C"/>
    <w:rsid w:val="00826721"/>
    <w:rsid w:val="00832FE5"/>
    <w:rsid w:val="00844BFB"/>
    <w:rsid w:val="00852EEB"/>
    <w:rsid w:val="00862A29"/>
    <w:rsid w:val="0086321E"/>
    <w:rsid w:val="00863EDD"/>
    <w:rsid w:val="008815D2"/>
    <w:rsid w:val="00882840"/>
    <w:rsid w:val="0089143C"/>
    <w:rsid w:val="008A3350"/>
    <w:rsid w:val="008A3E8E"/>
    <w:rsid w:val="008B1077"/>
    <w:rsid w:val="008B2125"/>
    <w:rsid w:val="008C2186"/>
    <w:rsid w:val="008C79E4"/>
    <w:rsid w:val="008D2D0E"/>
    <w:rsid w:val="008E0046"/>
    <w:rsid w:val="008F0F80"/>
    <w:rsid w:val="008F2227"/>
    <w:rsid w:val="008F3F78"/>
    <w:rsid w:val="00904143"/>
    <w:rsid w:val="00914060"/>
    <w:rsid w:val="00916730"/>
    <w:rsid w:val="00923CB5"/>
    <w:rsid w:val="00927AA6"/>
    <w:rsid w:val="0094088F"/>
    <w:rsid w:val="00960425"/>
    <w:rsid w:val="0096180B"/>
    <w:rsid w:val="00964121"/>
    <w:rsid w:val="00967E47"/>
    <w:rsid w:val="00974A54"/>
    <w:rsid w:val="00975756"/>
    <w:rsid w:val="00983BC4"/>
    <w:rsid w:val="009904D6"/>
    <w:rsid w:val="009A39C8"/>
    <w:rsid w:val="009A48E0"/>
    <w:rsid w:val="009B4AC1"/>
    <w:rsid w:val="009B55B2"/>
    <w:rsid w:val="009C053D"/>
    <w:rsid w:val="009D6D52"/>
    <w:rsid w:val="009F30D3"/>
    <w:rsid w:val="00A179CC"/>
    <w:rsid w:val="00A24108"/>
    <w:rsid w:val="00A24486"/>
    <w:rsid w:val="00A33CFB"/>
    <w:rsid w:val="00A46932"/>
    <w:rsid w:val="00A55AC9"/>
    <w:rsid w:val="00A606BF"/>
    <w:rsid w:val="00A65B24"/>
    <w:rsid w:val="00A70B3A"/>
    <w:rsid w:val="00A76AB1"/>
    <w:rsid w:val="00A84449"/>
    <w:rsid w:val="00A95E1F"/>
    <w:rsid w:val="00A96AC8"/>
    <w:rsid w:val="00A96CAE"/>
    <w:rsid w:val="00AA58D4"/>
    <w:rsid w:val="00AD364A"/>
    <w:rsid w:val="00AF1854"/>
    <w:rsid w:val="00B02523"/>
    <w:rsid w:val="00B02BA5"/>
    <w:rsid w:val="00B055AD"/>
    <w:rsid w:val="00B10FAF"/>
    <w:rsid w:val="00B13A20"/>
    <w:rsid w:val="00B14AD8"/>
    <w:rsid w:val="00B2115C"/>
    <w:rsid w:val="00B3633F"/>
    <w:rsid w:val="00B42CB9"/>
    <w:rsid w:val="00B4748D"/>
    <w:rsid w:val="00B54048"/>
    <w:rsid w:val="00B5495E"/>
    <w:rsid w:val="00B57051"/>
    <w:rsid w:val="00B619B9"/>
    <w:rsid w:val="00B7383F"/>
    <w:rsid w:val="00B97AA0"/>
    <w:rsid w:val="00BA605C"/>
    <w:rsid w:val="00BA6C7F"/>
    <w:rsid w:val="00BC5F90"/>
    <w:rsid w:val="00BD45A7"/>
    <w:rsid w:val="00BD54DA"/>
    <w:rsid w:val="00BD775A"/>
    <w:rsid w:val="00BE0DC9"/>
    <w:rsid w:val="00BF2431"/>
    <w:rsid w:val="00C048A5"/>
    <w:rsid w:val="00C0500B"/>
    <w:rsid w:val="00C214A5"/>
    <w:rsid w:val="00C2789B"/>
    <w:rsid w:val="00C3743B"/>
    <w:rsid w:val="00C425E1"/>
    <w:rsid w:val="00C53202"/>
    <w:rsid w:val="00C65D56"/>
    <w:rsid w:val="00C82F3A"/>
    <w:rsid w:val="00C94F4A"/>
    <w:rsid w:val="00CA1431"/>
    <w:rsid w:val="00CA28D2"/>
    <w:rsid w:val="00CD0599"/>
    <w:rsid w:val="00CD3C84"/>
    <w:rsid w:val="00CD5057"/>
    <w:rsid w:val="00CD6B21"/>
    <w:rsid w:val="00CF0646"/>
    <w:rsid w:val="00CF2A46"/>
    <w:rsid w:val="00D012BF"/>
    <w:rsid w:val="00D01742"/>
    <w:rsid w:val="00D13DC7"/>
    <w:rsid w:val="00D23447"/>
    <w:rsid w:val="00D24245"/>
    <w:rsid w:val="00D268C2"/>
    <w:rsid w:val="00D320B5"/>
    <w:rsid w:val="00D406A0"/>
    <w:rsid w:val="00D53B18"/>
    <w:rsid w:val="00D5716E"/>
    <w:rsid w:val="00D67755"/>
    <w:rsid w:val="00D70D62"/>
    <w:rsid w:val="00D857C3"/>
    <w:rsid w:val="00DB1793"/>
    <w:rsid w:val="00E212FD"/>
    <w:rsid w:val="00E23AE0"/>
    <w:rsid w:val="00E24D3D"/>
    <w:rsid w:val="00E26B36"/>
    <w:rsid w:val="00E2725A"/>
    <w:rsid w:val="00E410B0"/>
    <w:rsid w:val="00E522C1"/>
    <w:rsid w:val="00E61DF8"/>
    <w:rsid w:val="00EA4C9E"/>
    <w:rsid w:val="00EC0D70"/>
    <w:rsid w:val="00EC1F61"/>
    <w:rsid w:val="00EC2B11"/>
    <w:rsid w:val="00ED25AF"/>
    <w:rsid w:val="00ED2CCF"/>
    <w:rsid w:val="00ED54EC"/>
    <w:rsid w:val="00EE7DC9"/>
    <w:rsid w:val="00EF2249"/>
    <w:rsid w:val="00EF25ED"/>
    <w:rsid w:val="00F00790"/>
    <w:rsid w:val="00F04424"/>
    <w:rsid w:val="00F05645"/>
    <w:rsid w:val="00F213CF"/>
    <w:rsid w:val="00F23639"/>
    <w:rsid w:val="00F30AFF"/>
    <w:rsid w:val="00F4478B"/>
    <w:rsid w:val="00F47941"/>
    <w:rsid w:val="00F56558"/>
    <w:rsid w:val="00F77342"/>
    <w:rsid w:val="00F81862"/>
    <w:rsid w:val="00F85556"/>
    <w:rsid w:val="00F858FA"/>
    <w:rsid w:val="00F90464"/>
    <w:rsid w:val="00FA596F"/>
    <w:rsid w:val="00FA7D82"/>
    <w:rsid w:val="00FB3047"/>
    <w:rsid w:val="00FC6371"/>
    <w:rsid w:val="00FC7D0B"/>
    <w:rsid w:val="00FD0A33"/>
    <w:rsid w:val="00FD18A4"/>
    <w:rsid w:val="00FD7E26"/>
    <w:rsid w:val="00FF44EA"/>
    <w:rsid w:val="00FF5F0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46725E7"/>
  <w15:docId w15:val="{7947F298-5911-42BF-92A6-70038C3D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14"/>
  </w:style>
  <w:style w:type="paragraph" w:styleId="Footer">
    <w:name w:val="footer"/>
    <w:basedOn w:val="Normal"/>
    <w:link w:val="FooterChar"/>
    <w:uiPriority w:val="99"/>
    <w:unhideWhenUsed/>
    <w:rsid w:val="0049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14"/>
  </w:style>
  <w:style w:type="paragraph" w:styleId="BalloonText">
    <w:name w:val="Balloon Text"/>
    <w:basedOn w:val="Normal"/>
    <w:link w:val="BalloonTextChar"/>
    <w:uiPriority w:val="99"/>
    <w:semiHidden/>
    <w:unhideWhenUsed/>
    <w:rsid w:val="0049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14"/>
    <w:rPr>
      <w:rFonts w:ascii="Tahoma" w:hAnsi="Tahoma" w:cs="Tahoma"/>
      <w:sz w:val="16"/>
      <w:szCs w:val="16"/>
    </w:rPr>
  </w:style>
  <w:style w:type="table" w:styleId="TableGrid">
    <w:name w:val="Table Grid"/>
    <w:basedOn w:val="TableNormal"/>
    <w:uiPriority w:val="59"/>
    <w:rsid w:val="00E23AE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DD"/>
    <w:rPr>
      <w:color w:val="0000FF" w:themeColor="hyperlink"/>
      <w:u w:val="single"/>
    </w:rPr>
  </w:style>
  <w:style w:type="paragraph" w:styleId="ListParagraph">
    <w:name w:val="List Paragraph"/>
    <w:basedOn w:val="Normal"/>
    <w:uiPriority w:val="34"/>
    <w:qFormat/>
    <w:rsid w:val="009D6D52"/>
    <w:pPr>
      <w:ind w:left="720"/>
      <w:contextualSpacing/>
    </w:pPr>
  </w:style>
  <w:style w:type="table" w:customStyle="1" w:styleId="TableGrid1">
    <w:name w:val="Table Grid1"/>
    <w:basedOn w:val="TableNormal"/>
    <w:next w:val="TableGrid"/>
    <w:uiPriority w:val="59"/>
    <w:rsid w:val="008A335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EA4C9E"/>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3E3E13"/>
    <w:pPr>
      <w:framePr w:hSpace="180" w:wrap="around" w:vAnchor="page" w:hAnchor="page" w:x="2264" w:y="7058"/>
      <w:numPr>
        <w:numId w:val="20"/>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EA4C9E"/>
    <w:pPr>
      <w:framePr w:hSpace="180" w:wrap="around" w:vAnchor="page" w:hAnchor="page" w:x="2264" w:y="4031"/>
      <w:spacing w:after="80" w:line="240" w:lineRule="auto"/>
    </w:pPr>
    <w:rPr>
      <w:rFonts w:ascii="Calibri" w:eastAsia="Times New Roman" w:hAnsi="Calibri" w:cstheme="minorHAnsi"/>
      <w:sz w:val="28"/>
      <w:szCs w:val="28"/>
      <w:lang w:eastAsia="en-GB"/>
    </w:rPr>
  </w:style>
  <w:style w:type="paragraph" w:styleId="PlainText">
    <w:name w:val="Plain Text"/>
    <w:basedOn w:val="Normal"/>
    <w:link w:val="PlainTextChar"/>
    <w:rsid w:val="00EF25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25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7864">
      <w:bodyDiv w:val="1"/>
      <w:marLeft w:val="0"/>
      <w:marRight w:val="0"/>
      <w:marTop w:val="0"/>
      <w:marBottom w:val="0"/>
      <w:divBdr>
        <w:top w:val="none" w:sz="0" w:space="0" w:color="auto"/>
        <w:left w:val="none" w:sz="0" w:space="0" w:color="auto"/>
        <w:bottom w:val="none" w:sz="0" w:space="0" w:color="auto"/>
        <w:right w:val="none" w:sz="0" w:space="0" w:color="auto"/>
      </w:divBdr>
    </w:div>
    <w:div w:id="12205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1CD48-FD60-4A2D-8A6E-9C942951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Delargy</dc:creator>
  <cp:lastModifiedBy>Ceri Williams (INT)</cp:lastModifiedBy>
  <cp:revision>2</cp:revision>
  <cp:lastPrinted>2016-02-11T15:39:00Z</cp:lastPrinted>
  <dcterms:created xsi:type="dcterms:W3CDTF">2018-12-14T08:39:00Z</dcterms:created>
  <dcterms:modified xsi:type="dcterms:W3CDTF">2018-12-14T08:39:00Z</dcterms:modified>
</cp:coreProperties>
</file>