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F849" w14:textId="5285C8EE" w:rsidR="0004552F" w:rsidRDefault="00547D9D" w:rsidP="00EA4C9E">
      <w:pPr>
        <w:pStyle w:val="CILT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Minutes</w:t>
      </w:r>
    </w:p>
    <w:p w14:paraId="10BD8AE2" w14:textId="717A4194" w:rsidR="00547D9D" w:rsidRPr="00544A14" w:rsidRDefault="00547D9D" w:rsidP="00EA4C9E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Title of Meeting</w:t>
      </w:r>
    </w:p>
    <w:p w14:paraId="08F2EFD9" w14:textId="5ABFEC27" w:rsidR="00E23AE0" w:rsidRPr="00544A14" w:rsidRDefault="00C65D56" w:rsidP="0065341F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Tuesday </w:t>
      </w:r>
      <w:r w:rsidR="00EF25ED">
        <w:rPr>
          <w:rFonts w:ascii="Arial" w:hAnsi="Arial" w:cs="Arial"/>
          <w:color w:val="AD874F"/>
          <w:sz w:val="28"/>
          <w:szCs w:val="28"/>
          <w:lang w:eastAsia="zh-TW"/>
        </w:rPr>
        <w:t>17 November</w:t>
      </w:r>
      <w:r w:rsidR="005B74E8"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 201</w:t>
      </w:r>
      <w:r w:rsidR="00EF25ED">
        <w:rPr>
          <w:rFonts w:ascii="Arial" w:hAnsi="Arial" w:cs="Arial"/>
          <w:color w:val="AD874F"/>
          <w:sz w:val="28"/>
          <w:szCs w:val="28"/>
          <w:lang w:eastAsia="zh-TW"/>
        </w:rPr>
        <w:t>5</w:t>
      </w:r>
      <w:r w:rsidR="00D01742" w:rsidRPr="00544A14">
        <w:rPr>
          <w:rFonts w:ascii="Arial" w:hAnsi="Arial" w:cs="Arial"/>
          <w:color w:val="AD874F"/>
          <w:sz w:val="28"/>
          <w:szCs w:val="28"/>
          <w:lang w:eastAsia="zh-TW"/>
        </w:rPr>
        <w:t>; 1</w:t>
      </w:r>
      <w:r w:rsidR="00EF25ED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D01742" w:rsidRPr="00544A14">
        <w:rPr>
          <w:rFonts w:ascii="Arial" w:hAnsi="Arial" w:cs="Arial"/>
          <w:color w:val="AD874F"/>
          <w:sz w:val="28"/>
          <w:szCs w:val="28"/>
          <w:lang w:eastAsia="zh-TW"/>
        </w:rPr>
        <w:t>:00 GMT</w:t>
      </w:r>
      <w:r w:rsidR="005B74E8"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p w14:paraId="4737D593" w14:textId="6007B6C5" w:rsidR="00EF25ED" w:rsidRPr="00EF25ED" w:rsidRDefault="00EF25ED" w:rsidP="00EF25ED">
      <w:pPr>
        <w:pStyle w:val="PlainText"/>
        <w:jc w:val="both"/>
        <w:rPr>
          <w:rFonts w:ascii="Arial" w:eastAsiaTheme="minorEastAsia" w:hAnsi="Arial" w:cs="Arial"/>
          <w:color w:val="AD874F"/>
          <w:sz w:val="28"/>
          <w:szCs w:val="28"/>
          <w:lang w:eastAsia="zh-TW"/>
        </w:rPr>
      </w:pPr>
      <w:r w:rsidRPr="00EF25ED">
        <w:rPr>
          <w:rFonts w:ascii="Arial" w:eastAsiaTheme="minorEastAsia" w:hAnsi="Arial" w:cs="Arial"/>
          <w:color w:val="AD874F"/>
          <w:sz w:val="28"/>
          <w:szCs w:val="28"/>
          <w:lang w:eastAsia="zh-TW"/>
        </w:rPr>
        <w:t>Teleconference / Motorcycle Museum</w:t>
      </w:r>
    </w:p>
    <w:p w14:paraId="6AE81DD0" w14:textId="77777777" w:rsidR="00EA4C9E" w:rsidRPr="00544A14" w:rsidRDefault="00EA4C9E" w:rsidP="0065341F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170" w:tblpY="4505"/>
        <w:tblOverlap w:val="never"/>
        <w:tblW w:w="7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89"/>
        <w:gridCol w:w="2114"/>
        <w:gridCol w:w="977"/>
      </w:tblGrid>
      <w:tr w:rsidR="00844BFB" w:rsidRPr="00544A14" w14:paraId="6161C273" w14:textId="77777777" w:rsidTr="00547D9D">
        <w:tc>
          <w:tcPr>
            <w:tcW w:w="1809" w:type="dxa"/>
            <w:tcBorders>
              <w:bottom w:val="nil"/>
            </w:tcBorders>
          </w:tcPr>
          <w:p w14:paraId="00E3F34F" w14:textId="77777777" w:rsidR="00844BFB" w:rsidRPr="00544A14" w:rsidRDefault="00844BFB" w:rsidP="00547D9D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  <w:tc>
          <w:tcPr>
            <w:tcW w:w="5580" w:type="dxa"/>
            <w:gridSpan w:val="3"/>
            <w:tcBorders>
              <w:bottom w:val="nil"/>
            </w:tcBorders>
          </w:tcPr>
          <w:p w14:paraId="43F9CE07" w14:textId="77777777" w:rsidR="00844BFB" w:rsidRPr="00544A14" w:rsidRDefault="00844BFB" w:rsidP="00547D9D">
            <w:pPr>
              <w:pStyle w:val="CILTTableheading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</w:tr>
      <w:tr w:rsidR="00844BFB" w:rsidRPr="00544A14" w14:paraId="048DA081" w14:textId="77777777" w:rsidTr="00547D9D">
        <w:tc>
          <w:tcPr>
            <w:tcW w:w="180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E6DAE42" w14:textId="74B26492" w:rsidR="00844BFB" w:rsidRPr="00544A14" w:rsidRDefault="00FB500A" w:rsidP="00547D9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Present</w:t>
            </w:r>
            <w:r w:rsidR="00844BFB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C31D2D" w14:textId="77777777" w:rsidR="00844BFB" w:rsidRPr="00544A14" w:rsidRDefault="00844BFB" w:rsidP="00547D9D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432348" w14:textId="77777777" w:rsidR="00844BFB" w:rsidRPr="00544A14" w:rsidRDefault="00844BFB" w:rsidP="00547D9D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AD7C7C" w14:textId="77777777" w:rsidR="00844BFB" w:rsidRPr="00544A14" w:rsidRDefault="00844BFB" w:rsidP="00547D9D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844BFB" w:rsidRPr="00544A14" w14:paraId="23077790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53274A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172517" w14:textId="73AE71C6" w:rsidR="00844BFB" w:rsidRPr="00544A14" w:rsidRDefault="00FB500A" w:rsidP="00547D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</w:rPr>
              <w:t>Bloggs</w:t>
            </w:r>
            <w:proofErr w:type="spellEnd"/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F6A9B7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  <w:r w:rsidRPr="00544A14">
              <w:rPr>
                <w:rFonts w:ascii="Arial" w:eastAsia="Times New Roman" w:hAnsi="Arial" w:cs="Arial"/>
              </w:rPr>
              <w:t xml:space="preserve">President </w:t>
            </w: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D99A76" w14:textId="30D27C8F" w:rsidR="00844BFB" w:rsidRPr="00544A14" w:rsidRDefault="00FB500A" w:rsidP="00547D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JB</w:t>
            </w:r>
          </w:p>
        </w:tc>
      </w:tr>
      <w:tr w:rsidR="00844BFB" w:rsidRPr="00544A14" w14:paraId="32EAEA8B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8288DB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C92694" w14:textId="366D84C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D9E0B1" w14:textId="32926D0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8DD9D7" w14:textId="764B9B48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</w:tr>
      <w:tr w:rsidR="00844BFB" w:rsidRPr="00544A14" w14:paraId="6E5F5050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349D60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8665A1" w14:textId="228B9AF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F5D823" w14:textId="6FD7B653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7179EC" w14:textId="54021F19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</w:tr>
      <w:tr w:rsidR="00844BFB" w:rsidRPr="00544A14" w14:paraId="78F527AB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98F762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576136" w14:textId="60C4B2F2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394310" w14:textId="5AC9192D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CE8C9C" w14:textId="0E465F0E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</w:tr>
      <w:tr w:rsidR="00844BFB" w:rsidRPr="00544A14" w14:paraId="19E093F4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FFB3A5" w14:textId="7AC939E2" w:rsidR="00844BFB" w:rsidRPr="00EF25ED" w:rsidRDefault="00844BFB" w:rsidP="00547D9D">
            <w:pPr>
              <w:rPr>
                <w:rFonts w:ascii="Arial" w:hAnsi="Arial"/>
                <w:b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9BA9C4" w14:textId="7511D71C" w:rsidR="00844BFB" w:rsidRPr="00544A14" w:rsidRDefault="00844BFB" w:rsidP="00547D9D">
            <w:pPr>
              <w:rPr>
                <w:rFonts w:ascii="Arial" w:hAnsi="Arial"/>
              </w:rPr>
            </w:pPr>
          </w:p>
        </w:tc>
        <w:tc>
          <w:tcPr>
            <w:tcW w:w="211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CCA289" w14:textId="494442F2" w:rsidR="00844BFB" w:rsidRPr="00544A14" w:rsidRDefault="00844BFB" w:rsidP="00547D9D">
            <w:pPr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8455E9" w14:textId="2B12EE0F" w:rsidR="00844BFB" w:rsidRPr="00544A14" w:rsidRDefault="00844BFB" w:rsidP="00547D9D">
            <w:pPr>
              <w:rPr>
                <w:rFonts w:ascii="Arial" w:hAnsi="Arial"/>
              </w:rPr>
            </w:pPr>
          </w:p>
        </w:tc>
      </w:tr>
      <w:tr w:rsidR="00844BFB" w:rsidRPr="00544A14" w14:paraId="2986C46A" w14:textId="77777777" w:rsidTr="00547D9D">
        <w:tc>
          <w:tcPr>
            <w:tcW w:w="180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3AE545" w14:textId="77777777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Apologies</w:t>
            </w:r>
          </w:p>
        </w:tc>
        <w:tc>
          <w:tcPr>
            <w:tcW w:w="558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7A57CB" w14:textId="48764E46" w:rsidR="00844BFB" w:rsidRPr="00544A14" w:rsidRDefault="00844BFB" w:rsidP="00547D9D">
            <w:pPr>
              <w:rPr>
                <w:rFonts w:ascii="Arial" w:eastAsia="Times New Roman" w:hAnsi="Arial" w:cs="Arial"/>
              </w:rPr>
            </w:pPr>
          </w:p>
        </w:tc>
      </w:tr>
    </w:tbl>
    <w:p w14:paraId="65CCA76D" w14:textId="77777777" w:rsidR="001719B8" w:rsidRDefault="001719B8" w:rsidP="00C42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6EDC87" w14:textId="77777777" w:rsidR="00806F86" w:rsidRDefault="00806F86" w:rsidP="00C42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0F0035" w14:textId="77777777" w:rsidR="00806F86" w:rsidRDefault="00806F86" w:rsidP="00C42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7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907"/>
      </w:tblGrid>
      <w:tr w:rsidR="00844BFB" w:rsidRPr="001A1DF9" w14:paraId="41E9C30D" w14:textId="77777777" w:rsidTr="00806F86">
        <w:tc>
          <w:tcPr>
            <w:tcW w:w="959" w:type="dxa"/>
          </w:tcPr>
          <w:p w14:paraId="0B0819C3" w14:textId="6FECEDC9" w:rsidR="00844BFB" w:rsidRPr="00806F86" w:rsidRDefault="00806F86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53" w:type="dxa"/>
          </w:tcPr>
          <w:p w14:paraId="50D1024A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7" w:type="dxa"/>
            <w:vAlign w:val="center"/>
          </w:tcPr>
          <w:p w14:paraId="7D51B06A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Action</w:t>
            </w:r>
          </w:p>
        </w:tc>
      </w:tr>
      <w:tr w:rsidR="00844BFB" w:rsidRPr="001A1DF9" w14:paraId="790D9EA8" w14:textId="77777777" w:rsidTr="00806F86">
        <w:tc>
          <w:tcPr>
            <w:tcW w:w="959" w:type="dxa"/>
          </w:tcPr>
          <w:p w14:paraId="3FEC9CF8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5953" w:type="dxa"/>
          </w:tcPr>
          <w:p w14:paraId="734EA85D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Welcome</w:t>
            </w:r>
          </w:p>
          <w:p w14:paraId="2B9DE28F" w14:textId="16526727" w:rsidR="00844BFB" w:rsidRPr="00806F86" w:rsidRDefault="00FB500A" w:rsidP="00FB500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  <w:r w:rsidR="00844BFB" w:rsidRPr="00806F86">
              <w:rPr>
                <w:rFonts w:ascii="Arial" w:hAnsi="Arial" w:cs="Arial"/>
              </w:rPr>
              <w:t xml:space="preserve"> welcomed members to the meeting. </w:t>
            </w:r>
          </w:p>
        </w:tc>
        <w:tc>
          <w:tcPr>
            <w:tcW w:w="907" w:type="dxa"/>
            <w:vAlign w:val="center"/>
          </w:tcPr>
          <w:p w14:paraId="63095BA4" w14:textId="724C0554" w:rsidR="00844BFB" w:rsidRPr="00806F86" w:rsidRDefault="00FB500A" w:rsidP="00806F8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844BFB" w:rsidRPr="001A1DF9" w14:paraId="2C45815A" w14:textId="77777777" w:rsidTr="00806F86">
        <w:trPr>
          <w:trHeight w:val="458"/>
        </w:trPr>
        <w:tc>
          <w:tcPr>
            <w:tcW w:w="959" w:type="dxa"/>
          </w:tcPr>
          <w:p w14:paraId="1A8C8B72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2.0</w:t>
            </w:r>
          </w:p>
          <w:p w14:paraId="1CCE43FF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</w:p>
          <w:p w14:paraId="30134E3A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</w:p>
          <w:p w14:paraId="6FACD093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</w:p>
          <w:p w14:paraId="53CA7882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2.1</w:t>
            </w:r>
          </w:p>
          <w:p w14:paraId="197DFCA7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11525BF3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2.2</w:t>
            </w:r>
          </w:p>
        </w:tc>
        <w:tc>
          <w:tcPr>
            <w:tcW w:w="5953" w:type="dxa"/>
          </w:tcPr>
          <w:p w14:paraId="36AD4649" w14:textId="69755043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306E1F09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0BA95ECF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7BA6EA10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4D6E50DD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675468CD" w14:textId="04CF53C5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</w:tc>
      </w:tr>
      <w:tr w:rsidR="00844BFB" w:rsidRPr="001A1DF9" w14:paraId="0A2A44F7" w14:textId="77777777" w:rsidTr="00806F86">
        <w:tc>
          <w:tcPr>
            <w:tcW w:w="959" w:type="dxa"/>
          </w:tcPr>
          <w:p w14:paraId="01801D5C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3.0</w:t>
            </w:r>
          </w:p>
          <w:p w14:paraId="2AF306B9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</w:p>
          <w:p w14:paraId="4855B8CE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  <w:b/>
              </w:rPr>
            </w:pPr>
          </w:p>
          <w:p w14:paraId="1B9F94C3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3.1</w:t>
            </w:r>
          </w:p>
          <w:p w14:paraId="541AB76F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3.2</w:t>
            </w:r>
          </w:p>
          <w:p w14:paraId="1FFBF8D0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20851516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3.3</w:t>
            </w:r>
          </w:p>
          <w:p w14:paraId="2C86B872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475EC3E2" w14:textId="0DC35C54" w:rsidR="00FB500A" w:rsidRPr="00806F86" w:rsidRDefault="00FB500A" w:rsidP="00FB500A">
            <w:pPr>
              <w:pStyle w:val="PlainText"/>
              <w:rPr>
                <w:rFonts w:ascii="Arial" w:hAnsi="Arial" w:cs="Arial"/>
              </w:rPr>
            </w:pPr>
          </w:p>
          <w:p w14:paraId="78DACEBE" w14:textId="0254B2E3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7D3A4628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3FA2658A" w14:textId="20CD62D1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541E4675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2881E2DA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  <w:p w14:paraId="19E891B3" w14:textId="77777777" w:rsidR="00844BFB" w:rsidRPr="00806F86" w:rsidRDefault="00844BFB" w:rsidP="00806F86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806F86">
      <w:headerReference w:type="default" r:id="rId8"/>
      <w:headerReference w:type="first" r:id="rId9"/>
      <w:footerReference w:type="first" r:id="rId10"/>
      <w:pgSz w:w="11901" w:h="16817"/>
      <w:pgMar w:top="2410" w:right="2155" w:bottom="1843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34156" w14:textId="77777777" w:rsidR="00A60054" w:rsidRDefault="00A60054" w:rsidP="00491A14">
      <w:pPr>
        <w:spacing w:after="0" w:line="240" w:lineRule="auto"/>
      </w:pPr>
      <w:r>
        <w:separator/>
      </w:r>
    </w:p>
  </w:endnote>
  <w:endnote w:type="continuationSeparator" w:id="0">
    <w:p w14:paraId="7D888865" w14:textId="77777777" w:rsidR="00A60054" w:rsidRDefault="00A60054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76F7" w14:textId="77A819F7" w:rsidR="00CE72DA" w:rsidRPr="00EA4C9E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 xml:space="preserve">CILT </w:t>
    </w:r>
    <w:r>
      <w:rPr>
        <w:rFonts w:cs="Imago-Medium"/>
        <w:b/>
        <w:color w:val="361164"/>
        <w:sz w:val="18"/>
        <w:szCs w:val="18"/>
      </w:rPr>
      <w:t xml:space="preserve">Ireland </w:t>
    </w:r>
  </w:p>
  <w:p w14:paraId="317ACEFA" w14:textId="77777777" w:rsidR="00CE72DA" w:rsidRPr="00EA4C9E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1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+353 1 676 3188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</w:t>
    </w:r>
    <w:r>
      <w:rPr>
        <w:rFonts w:eastAsia="Imago-Light" w:cs="Imago-Light"/>
        <w:color w:val="361164"/>
        <w:sz w:val="18"/>
        <w:szCs w:val="18"/>
      </w:rPr>
      <w:t>cilt.ie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4F632037" w14:textId="77777777" w:rsidR="00CE72DA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28D7BE31" w14:textId="2898B11C" w:rsidR="00CE72DA" w:rsidRPr="001719B8" w:rsidRDefault="00CE72DA" w:rsidP="00CE72DA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 xml:space="preserve">Company </w:t>
    </w:r>
    <w:proofErr w:type="spellStart"/>
    <w:r w:rsidRPr="001719B8">
      <w:rPr>
        <w:rFonts w:eastAsia="Imago-Light" w:cs="Imago-Light"/>
        <w:color w:val="361164"/>
        <w:sz w:val="12"/>
        <w:szCs w:val="12"/>
      </w:rPr>
      <w:t>Reg</w:t>
    </w:r>
    <w:proofErr w:type="spellEnd"/>
    <w:r w:rsidR="00FB500A">
      <w:rPr>
        <w:rFonts w:eastAsia="Imago-Light" w:cs="Imago-Light"/>
        <w:color w:val="361164"/>
        <w:sz w:val="12"/>
        <w:szCs w:val="12"/>
      </w:rPr>
      <w:t xml:space="preserve"> No.: XXXXX</w:t>
    </w:r>
    <w:r w:rsidRPr="001719B8">
      <w:rPr>
        <w:rFonts w:eastAsia="Imago-Light" w:cs="Imago-Light"/>
        <w:color w:val="361164"/>
        <w:sz w:val="12"/>
        <w:szCs w:val="12"/>
      </w:rPr>
      <w:t xml:space="preserve"> (A Company Limited by Guarantee) Charity Registration Number: 313376</w:t>
    </w:r>
  </w:p>
  <w:p w14:paraId="4F300DDD" w14:textId="15FE5729" w:rsidR="00844BFB" w:rsidRPr="00ED2CCF" w:rsidRDefault="00844BFB" w:rsidP="00CE72DA">
    <w:pPr>
      <w:autoSpaceDE w:val="0"/>
      <w:autoSpaceDN w:val="0"/>
      <w:adjustRightIn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C611" w14:textId="77777777" w:rsidR="00A60054" w:rsidRDefault="00A60054" w:rsidP="00491A14">
      <w:pPr>
        <w:spacing w:after="0" w:line="240" w:lineRule="auto"/>
      </w:pPr>
      <w:r>
        <w:separator/>
      </w:r>
    </w:p>
  </w:footnote>
  <w:footnote w:type="continuationSeparator" w:id="0">
    <w:p w14:paraId="402DADAD" w14:textId="77777777" w:rsidR="00A60054" w:rsidRDefault="00A60054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844BFB" w:rsidRPr="00EA4C9E" w:rsidRDefault="00844BFB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FB500A">
          <w:rPr>
            <w:b/>
            <w:bCs/>
            <w:noProof/>
            <w:color w:val="2B0B4B"/>
            <w:sz w:val="18"/>
            <w:szCs w:val="18"/>
          </w:rPr>
          <w:t>3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FB500A">
          <w:rPr>
            <w:b/>
            <w:bCs/>
            <w:noProof/>
            <w:color w:val="2B0B4B"/>
            <w:sz w:val="18"/>
            <w:szCs w:val="18"/>
          </w:rPr>
          <w:t>4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844BFB" w:rsidRDefault="00844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4B3E" w14:textId="77777777" w:rsidR="00844BFB" w:rsidRDefault="00844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694"/>
    <w:multiLevelType w:val="hybridMultilevel"/>
    <w:tmpl w:val="98C6622C"/>
    <w:lvl w:ilvl="0" w:tplc="19622B82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804BB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3F51E0"/>
    <w:rsid w:val="00400967"/>
    <w:rsid w:val="0041165E"/>
    <w:rsid w:val="00412ADD"/>
    <w:rsid w:val="004642B0"/>
    <w:rsid w:val="00491A14"/>
    <w:rsid w:val="00492602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47D9D"/>
    <w:rsid w:val="00551990"/>
    <w:rsid w:val="00557C7F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06F86"/>
    <w:rsid w:val="00814735"/>
    <w:rsid w:val="00832FE5"/>
    <w:rsid w:val="00844BFB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0054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0FAF"/>
    <w:rsid w:val="00B13A20"/>
    <w:rsid w:val="00B42CB9"/>
    <w:rsid w:val="00B5495E"/>
    <w:rsid w:val="00B7383F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E72DA"/>
    <w:rsid w:val="00CF0646"/>
    <w:rsid w:val="00D012BF"/>
    <w:rsid w:val="00D01742"/>
    <w:rsid w:val="00D13DC7"/>
    <w:rsid w:val="00D268C2"/>
    <w:rsid w:val="00D320B5"/>
    <w:rsid w:val="00D406A0"/>
    <w:rsid w:val="00D5716E"/>
    <w:rsid w:val="00DB1793"/>
    <w:rsid w:val="00E212FD"/>
    <w:rsid w:val="00E23AE0"/>
    <w:rsid w:val="00E24D3D"/>
    <w:rsid w:val="00E26B36"/>
    <w:rsid w:val="00E2725A"/>
    <w:rsid w:val="00E522C1"/>
    <w:rsid w:val="00EA4C9E"/>
    <w:rsid w:val="00EC2516"/>
    <w:rsid w:val="00ED25AF"/>
    <w:rsid w:val="00ED2CCF"/>
    <w:rsid w:val="00EE7DC9"/>
    <w:rsid w:val="00EF2249"/>
    <w:rsid w:val="00EF25ED"/>
    <w:rsid w:val="00F04424"/>
    <w:rsid w:val="00F05645"/>
    <w:rsid w:val="00F213CF"/>
    <w:rsid w:val="00F23639"/>
    <w:rsid w:val="00F4478B"/>
    <w:rsid w:val="00F47941"/>
    <w:rsid w:val="00F77342"/>
    <w:rsid w:val="00F81862"/>
    <w:rsid w:val="00F85556"/>
    <w:rsid w:val="00F858FA"/>
    <w:rsid w:val="00FA7D82"/>
    <w:rsid w:val="00FB3047"/>
    <w:rsid w:val="00FB500A"/>
    <w:rsid w:val="00FC7D0B"/>
    <w:rsid w:val="00FD0A33"/>
    <w:rsid w:val="00FD18A4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67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Ceri Williams (INT)</cp:lastModifiedBy>
  <cp:revision>2</cp:revision>
  <cp:lastPrinted>2016-02-11T15:39:00Z</cp:lastPrinted>
  <dcterms:created xsi:type="dcterms:W3CDTF">2017-02-21T18:30:00Z</dcterms:created>
  <dcterms:modified xsi:type="dcterms:W3CDTF">2017-02-21T18:30:00Z</dcterms:modified>
</cp:coreProperties>
</file>