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5F849" w14:textId="08277478" w:rsidR="0004552F" w:rsidRPr="00544A14" w:rsidRDefault="0043419E" w:rsidP="00EA4C9E">
      <w:pPr>
        <w:pStyle w:val="CILTTitle"/>
        <w:rPr>
          <w:rFonts w:ascii="Arial" w:hAnsi="Arial"/>
          <w:lang w:eastAsia="zh-TW"/>
        </w:rPr>
      </w:pPr>
      <w:r>
        <w:rPr>
          <w:rFonts w:ascii="Arial" w:hAnsi="Arial"/>
        </w:rPr>
        <w:t>Title of Meeting</w:t>
      </w:r>
      <w:r w:rsidR="00FD7E26" w:rsidRPr="00544A14">
        <w:rPr>
          <w:rFonts w:ascii="Arial" w:hAnsi="Arial"/>
          <w:lang w:eastAsia="zh-TW"/>
        </w:rPr>
        <w:tab/>
      </w:r>
    </w:p>
    <w:p w14:paraId="08F2EFD9" w14:textId="172EE6D1" w:rsidR="00E23AE0" w:rsidRPr="00544A14" w:rsidRDefault="0043419E" w:rsidP="0065341F">
      <w:pPr>
        <w:spacing w:after="0" w:line="240" w:lineRule="auto"/>
        <w:rPr>
          <w:rFonts w:ascii="Arial" w:eastAsia="Times New Roman" w:hAnsi="Arial" w:cs="Arial"/>
          <w:color w:val="AD874F"/>
          <w:sz w:val="28"/>
          <w:szCs w:val="28"/>
        </w:rPr>
      </w:pPr>
      <w:r>
        <w:rPr>
          <w:rFonts w:ascii="Arial" w:hAnsi="Arial" w:cs="Arial"/>
          <w:color w:val="AD874F"/>
          <w:sz w:val="28"/>
          <w:szCs w:val="28"/>
          <w:lang w:eastAsia="zh-TW"/>
        </w:rPr>
        <w:t>Date &amp; Time of Meeting</w:t>
      </w:r>
      <w:r w:rsidR="005B74E8" w:rsidRPr="00544A14">
        <w:rPr>
          <w:rFonts w:ascii="Arial" w:hAnsi="Arial" w:cs="Arial"/>
          <w:color w:val="AD874F"/>
          <w:sz w:val="28"/>
          <w:szCs w:val="28"/>
          <w:lang w:eastAsia="zh-TW"/>
        </w:rPr>
        <w:t xml:space="preserve"> </w:t>
      </w:r>
    </w:p>
    <w:p w14:paraId="6AE81DD0" w14:textId="726711D8" w:rsidR="00EA4C9E" w:rsidRPr="00544A14" w:rsidRDefault="0043419E" w:rsidP="0065341F">
      <w:pPr>
        <w:spacing w:after="0" w:line="240" w:lineRule="auto"/>
        <w:rPr>
          <w:rFonts w:ascii="Arial" w:eastAsia="Times New Roman" w:hAnsi="Arial" w:cs="Arial"/>
          <w:color w:val="AD874F"/>
          <w:sz w:val="28"/>
          <w:szCs w:val="28"/>
        </w:rPr>
      </w:pPr>
      <w:r>
        <w:rPr>
          <w:rFonts w:ascii="Arial" w:eastAsia="Times New Roman" w:hAnsi="Arial" w:cs="Arial"/>
          <w:color w:val="AD874F"/>
          <w:sz w:val="28"/>
          <w:szCs w:val="28"/>
        </w:rPr>
        <w:t>Location of Meeting</w:t>
      </w:r>
    </w:p>
    <w:p w14:paraId="65CCA76D" w14:textId="77777777" w:rsidR="001719B8" w:rsidRPr="00544A14" w:rsidRDefault="001719B8" w:rsidP="00C425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2264" w:tblpY="7058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"/>
        <w:gridCol w:w="5237"/>
        <w:gridCol w:w="1134"/>
      </w:tblGrid>
      <w:tr w:rsidR="003E3E13" w:rsidRPr="00544A14" w14:paraId="6A4C6E18" w14:textId="77777777" w:rsidTr="00EA4C9E">
        <w:tc>
          <w:tcPr>
            <w:tcW w:w="7479" w:type="dxa"/>
            <w:gridSpan w:val="4"/>
            <w:tcBorders>
              <w:top w:val="nil"/>
              <w:bottom w:val="nil"/>
            </w:tcBorders>
          </w:tcPr>
          <w:p w14:paraId="773FEBF8" w14:textId="77777777" w:rsidR="003E3E13" w:rsidRPr="00544A14" w:rsidRDefault="003E3E13" w:rsidP="00EA4C9E">
            <w:pPr>
              <w:pStyle w:val="CILTTableheading"/>
              <w:framePr w:hSpace="0" w:wrap="auto" w:vAnchor="margin" w:hAnchor="text" w:xAlign="left" w:yAlign="inline"/>
              <w:rPr>
                <w:rFonts w:ascii="Arial" w:hAnsi="Arial"/>
              </w:rPr>
            </w:pPr>
            <w:r w:rsidRPr="00544A14">
              <w:rPr>
                <w:rFonts w:ascii="Arial" w:hAnsi="Arial"/>
              </w:rPr>
              <w:t>Agenda</w:t>
            </w:r>
          </w:p>
        </w:tc>
      </w:tr>
      <w:tr w:rsidR="003E3E13" w:rsidRPr="00544A14" w14:paraId="3D7C96CD" w14:textId="77777777" w:rsidTr="00EA4C9E">
        <w:tc>
          <w:tcPr>
            <w:tcW w:w="1101" w:type="dxa"/>
            <w:tcBorders>
              <w:top w:val="nil"/>
            </w:tcBorders>
          </w:tcPr>
          <w:p w14:paraId="1128893B" w14:textId="77777777" w:rsidR="003E3E13" w:rsidRPr="00544A14" w:rsidRDefault="003E3E13" w:rsidP="003E3E13">
            <w:pPr>
              <w:rPr>
                <w:rFonts w:ascii="Arial" w:eastAsia="Times New Roman" w:hAnsi="Arial" w:cstheme="minorHAnsi"/>
              </w:rPr>
            </w:pPr>
            <w:r w:rsidRPr="00544A14">
              <w:rPr>
                <w:rFonts w:ascii="Arial" w:eastAsia="Times New Roman" w:hAnsi="Arial" w:cstheme="minorHAnsi"/>
              </w:rPr>
              <w:t>No.</w:t>
            </w:r>
          </w:p>
        </w:tc>
        <w:tc>
          <w:tcPr>
            <w:tcW w:w="5244" w:type="dxa"/>
            <w:gridSpan w:val="2"/>
            <w:tcBorders>
              <w:top w:val="nil"/>
            </w:tcBorders>
          </w:tcPr>
          <w:p w14:paraId="5B254F3C" w14:textId="77777777" w:rsidR="003E3E13" w:rsidRPr="00544A14" w:rsidRDefault="003E3E13" w:rsidP="003E3E13">
            <w:pPr>
              <w:rPr>
                <w:rFonts w:ascii="Arial" w:eastAsia="Times New Roman" w:hAnsi="Arial" w:cstheme="minorHAnsi"/>
                <w:b/>
              </w:rPr>
            </w:pPr>
            <w:r w:rsidRPr="00544A14">
              <w:rPr>
                <w:rFonts w:ascii="Arial" w:eastAsia="Times New Roman" w:hAnsi="Arial" w:cstheme="minorHAnsi"/>
                <w:b/>
              </w:rPr>
              <w:t>Item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15D907B" w14:textId="77777777" w:rsidR="003E3E13" w:rsidRPr="00544A14" w:rsidRDefault="003E3E13" w:rsidP="003E3E13">
            <w:pPr>
              <w:rPr>
                <w:rFonts w:ascii="Arial" w:eastAsia="Times New Roman" w:hAnsi="Arial" w:cstheme="minorHAnsi"/>
                <w:b/>
              </w:rPr>
            </w:pPr>
            <w:r w:rsidRPr="00544A14">
              <w:rPr>
                <w:rFonts w:ascii="Arial" w:eastAsia="Times New Roman" w:hAnsi="Arial" w:cstheme="minorHAnsi"/>
                <w:b/>
              </w:rPr>
              <w:t>Lead</w:t>
            </w:r>
          </w:p>
        </w:tc>
      </w:tr>
      <w:tr w:rsidR="003E3E13" w:rsidRPr="00544A14" w14:paraId="3FBD245A" w14:textId="77777777" w:rsidTr="00EA4C9E">
        <w:trPr>
          <w:trHeight w:val="389"/>
        </w:trPr>
        <w:tc>
          <w:tcPr>
            <w:tcW w:w="1101" w:type="dxa"/>
          </w:tcPr>
          <w:p w14:paraId="6FB20153" w14:textId="77777777" w:rsidR="003E3E13" w:rsidRPr="00544A14" w:rsidRDefault="003E3E13" w:rsidP="003E3E13">
            <w:pPr>
              <w:rPr>
                <w:rFonts w:ascii="Arial" w:eastAsia="Times New Roman" w:hAnsi="Arial" w:cstheme="minorHAnsi"/>
              </w:rPr>
            </w:pPr>
            <w:r w:rsidRPr="00544A14">
              <w:rPr>
                <w:rFonts w:ascii="Arial" w:eastAsia="Times New Roman" w:hAnsi="Arial" w:cstheme="minorHAnsi"/>
              </w:rPr>
              <w:t>1.0</w:t>
            </w:r>
          </w:p>
        </w:tc>
        <w:tc>
          <w:tcPr>
            <w:tcW w:w="5244" w:type="dxa"/>
            <w:gridSpan w:val="2"/>
          </w:tcPr>
          <w:p w14:paraId="1AE9B89A" w14:textId="464E9FA1" w:rsidR="003E3E13" w:rsidRPr="00544A14" w:rsidRDefault="0043419E" w:rsidP="003E3E13">
            <w:pPr>
              <w:rPr>
                <w:rFonts w:ascii="Arial" w:eastAsia="Times New Roman" w:hAnsi="Arial" w:cstheme="minorHAnsi"/>
              </w:rPr>
            </w:pPr>
            <w:r>
              <w:rPr>
                <w:rFonts w:ascii="Arial" w:eastAsia="Times New Roman" w:hAnsi="Arial" w:cstheme="minorHAnsi"/>
              </w:rPr>
              <w:t>Welcome &amp; Apologies</w:t>
            </w:r>
          </w:p>
        </w:tc>
        <w:tc>
          <w:tcPr>
            <w:tcW w:w="1134" w:type="dxa"/>
            <w:vAlign w:val="center"/>
          </w:tcPr>
          <w:p w14:paraId="135BB1B5" w14:textId="514EB2D6" w:rsidR="003E3E13" w:rsidRPr="00544A14" w:rsidRDefault="0043419E" w:rsidP="003E3E13">
            <w:pPr>
              <w:rPr>
                <w:rFonts w:ascii="Arial" w:eastAsia="Times New Roman" w:hAnsi="Arial" w:cstheme="minorHAnsi"/>
              </w:rPr>
            </w:pPr>
            <w:r>
              <w:rPr>
                <w:rFonts w:ascii="Arial" w:eastAsia="Times New Roman" w:hAnsi="Arial" w:cstheme="minorHAnsi"/>
              </w:rPr>
              <w:t>JB</w:t>
            </w:r>
          </w:p>
        </w:tc>
      </w:tr>
      <w:tr w:rsidR="003E3E13" w:rsidRPr="00544A14" w14:paraId="34307F7B" w14:textId="77777777" w:rsidTr="00EA4C9E">
        <w:tc>
          <w:tcPr>
            <w:tcW w:w="1101" w:type="dxa"/>
          </w:tcPr>
          <w:p w14:paraId="562861FE" w14:textId="77777777" w:rsidR="003E3E13" w:rsidRPr="00544A14" w:rsidRDefault="003E3E13" w:rsidP="003E3E13">
            <w:pPr>
              <w:rPr>
                <w:rFonts w:ascii="Arial" w:eastAsia="Times New Roman" w:hAnsi="Arial" w:cstheme="minorHAnsi"/>
              </w:rPr>
            </w:pPr>
            <w:r w:rsidRPr="00544A14">
              <w:rPr>
                <w:rFonts w:ascii="Arial" w:eastAsia="Times New Roman" w:hAnsi="Arial" w:cstheme="minorHAnsi"/>
              </w:rPr>
              <w:t>2.0</w:t>
            </w:r>
          </w:p>
        </w:tc>
        <w:tc>
          <w:tcPr>
            <w:tcW w:w="5244" w:type="dxa"/>
            <w:gridSpan w:val="2"/>
          </w:tcPr>
          <w:p w14:paraId="60132FE7" w14:textId="32FDA50E" w:rsidR="003E3E13" w:rsidRPr="00544A14" w:rsidRDefault="003E3E13" w:rsidP="00EA4C9E">
            <w:pPr>
              <w:pStyle w:val="CILTBullet"/>
              <w:framePr w:hSpace="0" w:wrap="auto" w:vAnchor="margin" w:hAnchor="text" w:xAlign="left" w:yAlign="in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21A129" w14:textId="5FE7525C" w:rsidR="003E3E13" w:rsidRPr="00544A14" w:rsidRDefault="003E3E13" w:rsidP="0043419E">
            <w:pPr>
              <w:rPr>
                <w:rFonts w:ascii="Arial" w:eastAsia="Times New Roman" w:hAnsi="Arial" w:cstheme="minorHAnsi"/>
              </w:rPr>
            </w:pPr>
          </w:p>
        </w:tc>
      </w:tr>
      <w:tr w:rsidR="003E3E13" w:rsidRPr="00544A14" w14:paraId="4DA0E141" w14:textId="77777777" w:rsidTr="00EA4C9E">
        <w:tc>
          <w:tcPr>
            <w:tcW w:w="1101" w:type="dxa"/>
          </w:tcPr>
          <w:p w14:paraId="43976681" w14:textId="77777777" w:rsidR="003E3E13" w:rsidRPr="00544A14" w:rsidRDefault="003E3E13" w:rsidP="003E3E13">
            <w:pPr>
              <w:rPr>
                <w:rFonts w:ascii="Arial" w:eastAsia="Times New Roman" w:hAnsi="Arial" w:cstheme="minorHAnsi"/>
              </w:rPr>
            </w:pPr>
            <w:r w:rsidRPr="00544A14">
              <w:rPr>
                <w:rFonts w:ascii="Arial" w:eastAsia="Times New Roman" w:hAnsi="Arial" w:cstheme="minorHAnsi"/>
              </w:rPr>
              <w:t>3.0</w:t>
            </w:r>
          </w:p>
        </w:tc>
        <w:tc>
          <w:tcPr>
            <w:tcW w:w="5244" w:type="dxa"/>
            <w:gridSpan w:val="2"/>
          </w:tcPr>
          <w:p w14:paraId="4BD16554" w14:textId="6624F5FC" w:rsidR="003E3E13" w:rsidRPr="00544A14" w:rsidRDefault="003E3E13" w:rsidP="00EA4C9E">
            <w:pPr>
              <w:pStyle w:val="CILTBullet"/>
              <w:framePr w:hSpace="0" w:wrap="auto" w:vAnchor="margin" w:hAnchor="text" w:xAlign="left" w:yAlign="in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291DFC" w14:textId="77777777" w:rsidR="003E3E13" w:rsidRPr="00544A14" w:rsidRDefault="003E3E13" w:rsidP="003E3E13">
            <w:pPr>
              <w:rPr>
                <w:rFonts w:ascii="Arial" w:eastAsiaTheme="minorEastAsia" w:hAnsi="Arial" w:cstheme="minorHAnsi"/>
                <w:lang w:eastAsia="zh-TW"/>
              </w:rPr>
            </w:pPr>
          </w:p>
          <w:p w14:paraId="6E444F3E" w14:textId="77777777" w:rsidR="003E3E13" w:rsidRPr="00544A14" w:rsidRDefault="003E3E13" w:rsidP="0043419E">
            <w:pPr>
              <w:rPr>
                <w:rFonts w:ascii="Arial" w:eastAsia="Times New Roman" w:hAnsi="Arial" w:cstheme="minorHAnsi"/>
              </w:rPr>
            </w:pPr>
          </w:p>
        </w:tc>
      </w:tr>
      <w:tr w:rsidR="003E3E13" w:rsidRPr="00544A14" w14:paraId="3A98B577" w14:textId="77777777" w:rsidTr="00EA4C9E">
        <w:tc>
          <w:tcPr>
            <w:tcW w:w="1101" w:type="dxa"/>
          </w:tcPr>
          <w:p w14:paraId="2FEE4B76" w14:textId="77777777" w:rsidR="003E3E13" w:rsidRPr="00544A14" w:rsidRDefault="003E3E13" w:rsidP="003E3E13">
            <w:pPr>
              <w:rPr>
                <w:rFonts w:ascii="Arial" w:eastAsia="Times New Roman" w:hAnsi="Arial" w:cstheme="minorHAnsi"/>
              </w:rPr>
            </w:pPr>
            <w:r w:rsidRPr="00544A14">
              <w:rPr>
                <w:rFonts w:ascii="Arial" w:eastAsia="Times New Roman" w:hAnsi="Arial" w:cstheme="minorHAnsi"/>
              </w:rPr>
              <w:t>4.0</w:t>
            </w:r>
          </w:p>
        </w:tc>
        <w:tc>
          <w:tcPr>
            <w:tcW w:w="5244" w:type="dxa"/>
            <w:gridSpan w:val="2"/>
          </w:tcPr>
          <w:p w14:paraId="2DEE0EA0" w14:textId="484F8D54" w:rsidR="003E3E13" w:rsidRPr="00544A14" w:rsidRDefault="003E3E13" w:rsidP="00EA4C9E">
            <w:pPr>
              <w:pStyle w:val="CILTBullet"/>
              <w:framePr w:hSpace="0" w:wrap="auto" w:vAnchor="margin" w:hAnchor="text" w:xAlign="left" w:yAlign="in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B3ED57" w14:textId="77777777" w:rsidR="003E3E13" w:rsidRPr="00544A14" w:rsidRDefault="003E3E13" w:rsidP="003E3E13">
            <w:pPr>
              <w:rPr>
                <w:rFonts w:ascii="Arial" w:eastAsiaTheme="minorEastAsia" w:hAnsi="Arial" w:cstheme="minorHAnsi"/>
                <w:lang w:eastAsia="zh-TW"/>
              </w:rPr>
            </w:pPr>
          </w:p>
          <w:p w14:paraId="42FE8DF5" w14:textId="2EEDBDA9" w:rsidR="003E3E13" w:rsidRPr="00544A14" w:rsidRDefault="003E3E13" w:rsidP="003E3E13">
            <w:pPr>
              <w:rPr>
                <w:rFonts w:ascii="Arial" w:eastAsiaTheme="minorEastAsia" w:hAnsi="Arial" w:cstheme="minorHAnsi"/>
                <w:lang w:eastAsia="zh-TW"/>
              </w:rPr>
            </w:pPr>
          </w:p>
        </w:tc>
      </w:tr>
      <w:tr w:rsidR="003E3E13" w:rsidRPr="00544A14" w14:paraId="121AA91E" w14:textId="77777777" w:rsidTr="00EA4C9E">
        <w:trPr>
          <w:trHeight w:val="1173"/>
        </w:trPr>
        <w:tc>
          <w:tcPr>
            <w:tcW w:w="1101" w:type="dxa"/>
          </w:tcPr>
          <w:p w14:paraId="0F765852" w14:textId="77777777" w:rsidR="003E3E13" w:rsidRPr="00544A14" w:rsidRDefault="003E3E13" w:rsidP="003E3E13">
            <w:pPr>
              <w:rPr>
                <w:rFonts w:ascii="Arial" w:eastAsia="Times New Roman" w:hAnsi="Arial" w:cstheme="minorHAnsi"/>
              </w:rPr>
            </w:pPr>
            <w:r w:rsidRPr="00544A14">
              <w:rPr>
                <w:rFonts w:ascii="Arial" w:eastAsia="Times New Roman" w:hAnsi="Arial" w:cstheme="minorHAnsi"/>
              </w:rPr>
              <w:t>5.0</w:t>
            </w:r>
          </w:p>
        </w:tc>
        <w:tc>
          <w:tcPr>
            <w:tcW w:w="5244" w:type="dxa"/>
            <w:gridSpan w:val="2"/>
          </w:tcPr>
          <w:p w14:paraId="6D325B6B" w14:textId="7191D6AE" w:rsidR="003E3E13" w:rsidRPr="00544A14" w:rsidRDefault="003E3E13" w:rsidP="003E3E13">
            <w:pPr>
              <w:pStyle w:val="CILTBullet"/>
              <w:framePr w:hSpace="0" w:wrap="auto" w:vAnchor="margin" w:hAnchor="text" w:xAlign="left" w:yAlign="in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EA1454" w14:textId="02E5CCB2" w:rsidR="003E3E13" w:rsidRPr="00544A14" w:rsidRDefault="003E3E13" w:rsidP="003E3E13">
            <w:pPr>
              <w:rPr>
                <w:rFonts w:ascii="Arial" w:eastAsiaTheme="minorEastAsia" w:hAnsi="Arial" w:cstheme="minorHAnsi"/>
                <w:lang w:eastAsia="zh-TW"/>
              </w:rPr>
            </w:pPr>
          </w:p>
        </w:tc>
      </w:tr>
      <w:tr w:rsidR="003E3E13" w:rsidRPr="00544A14" w14:paraId="0553F8CC" w14:textId="77777777" w:rsidTr="0043419E">
        <w:tc>
          <w:tcPr>
            <w:tcW w:w="1108" w:type="dxa"/>
            <w:gridSpan w:val="2"/>
          </w:tcPr>
          <w:p w14:paraId="23D6AC22" w14:textId="77777777" w:rsidR="003E3E13" w:rsidRPr="00544A14" w:rsidRDefault="003E3E13" w:rsidP="003E3E13">
            <w:pPr>
              <w:rPr>
                <w:rFonts w:ascii="Arial" w:hAnsi="Arial" w:cstheme="minorHAnsi"/>
                <w:lang w:eastAsia="zh-TW"/>
              </w:rPr>
            </w:pPr>
            <w:r w:rsidRPr="00544A14">
              <w:rPr>
                <w:rFonts w:ascii="Arial" w:hAnsi="Arial" w:cstheme="minorHAnsi"/>
                <w:lang w:eastAsia="zh-TW"/>
              </w:rPr>
              <w:t>6.0</w:t>
            </w:r>
          </w:p>
        </w:tc>
        <w:tc>
          <w:tcPr>
            <w:tcW w:w="5237" w:type="dxa"/>
          </w:tcPr>
          <w:p w14:paraId="7D964BB8" w14:textId="1CE5801E" w:rsidR="003E3E13" w:rsidRPr="00544A14" w:rsidRDefault="003E3E13" w:rsidP="003E3E13">
            <w:pPr>
              <w:rPr>
                <w:rFonts w:ascii="Arial" w:eastAsia="Times New Roman" w:hAnsi="Arial" w:cstheme="minorHAnsi"/>
              </w:rPr>
            </w:pPr>
          </w:p>
        </w:tc>
        <w:tc>
          <w:tcPr>
            <w:tcW w:w="1134" w:type="dxa"/>
            <w:vAlign w:val="center"/>
          </w:tcPr>
          <w:p w14:paraId="09E3DAF7" w14:textId="74A32BFD" w:rsidR="003E3E13" w:rsidRPr="00544A14" w:rsidRDefault="003E3E13" w:rsidP="003E3E13">
            <w:pPr>
              <w:rPr>
                <w:rFonts w:ascii="Arial" w:eastAsia="Times New Roman" w:hAnsi="Arial" w:cstheme="minorHAnsi"/>
              </w:rPr>
            </w:pPr>
          </w:p>
        </w:tc>
      </w:tr>
      <w:tr w:rsidR="003E3E13" w:rsidRPr="00544A14" w14:paraId="37235FCC" w14:textId="77777777" w:rsidTr="00EA4C9E">
        <w:tc>
          <w:tcPr>
            <w:tcW w:w="1101" w:type="dxa"/>
          </w:tcPr>
          <w:p w14:paraId="017C4D08" w14:textId="77777777" w:rsidR="003E3E13" w:rsidRPr="00544A14" w:rsidRDefault="003E3E13" w:rsidP="003E3E13">
            <w:pPr>
              <w:rPr>
                <w:rFonts w:ascii="Arial" w:hAnsi="Arial" w:cstheme="minorHAnsi"/>
                <w:lang w:eastAsia="zh-TW"/>
              </w:rPr>
            </w:pPr>
            <w:bookmarkStart w:id="0" w:name="_GoBack"/>
            <w:r w:rsidRPr="00544A14">
              <w:rPr>
                <w:rFonts w:ascii="Arial" w:hAnsi="Arial" w:cstheme="minorHAnsi"/>
                <w:lang w:eastAsia="zh-TW"/>
              </w:rPr>
              <w:t>7.0</w:t>
            </w:r>
          </w:p>
        </w:tc>
        <w:tc>
          <w:tcPr>
            <w:tcW w:w="5244" w:type="dxa"/>
            <w:gridSpan w:val="2"/>
          </w:tcPr>
          <w:p w14:paraId="5FB25BCF" w14:textId="7F3B3176" w:rsidR="003E3E13" w:rsidRPr="00544A14" w:rsidRDefault="003E3E13" w:rsidP="003E3E13">
            <w:pPr>
              <w:rPr>
                <w:rFonts w:ascii="Arial" w:eastAsia="Times New Roman" w:hAnsi="Arial" w:cstheme="minorHAnsi"/>
              </w:rPr>
            </w:pPr>
          </w:p>
        </w:tc>
        <w:tc>
          <w:tcPr>
            <w:tcW w:w="1134" w:type="dxa"/>
            <w:vAlign w:val="center"/>
          </w:tcPr>
          <w:p w14:paraId="58790E38" w14:textId="2953644A" w:rsidR="003E3E13" w:rsidRPr="00544A14" w:rsidRDefault="003E3E13" w:rsidP="003E3E13">
            <w:pPr>
              <w:rPr>
                <w:rFonts w:ascii="Arial" w:eastAsia="Times New Roman" w:hAnsi="Arial" w:cstheme="minorHAnsi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2264" w:tblpY="4031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3467"/>
        <w:gridCol w:w="2878"/>
        <w:gridCol w:w="1134"/>
      </w:tblGrid>
      <w:tr w:rsidR="00EA4C9E" w:rsidRPr="00544A14" w14:paraId="346B75D4" w14:textId="77777777" w:rsidTr="00EA4C9E">
        <w:tc>
          <w:tcPr>
            <w:tcW w:w="7479" w:type="dxa"/>
            <w:gridSpan w:val="3"/>
            <w:tcBorders>
              <w:bottom w:val="nil"/>
            </w:tcBorders>
          </w:tcPr>
          <w:p w14:paraId="631EECB3" w14:textId="77777777" w:rsidR="00EA4C9E" w:rsidRPr="00544A14" w:rsidRDefault="00EA4C9E" w:rsidP="00EA4C9E">
            <w:pPr>
              <w:pStyle w:val="CILTTableheading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544A14">
              <w:rPr>
                <w:rFonts w:ascii="Arial" w:hAnsi="Arial"/>
              </w:rPr>
              <w:t>To attend</w:t>
            </w:r>
          </w:p>
        </w:tc>
      </w:tr>
      <w:tr w:rsidR="00EA4C9E" w:rsidRPr="00544A14" w14:paraId="78A7C8C6" w14:textId="77777777" w:rsidTr="00EA4C9E">
        <w:tc>
          <w:tcPr>
            <w:tcW w:w="346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99427F3" w14:textId="77777777" w:rsidR="00EA4C9E" w:rsidRPr="00544A14" w:rsidRDefault="00EA4C9E" w:rsidP="00EA4C9E">
            <w:pPr>
              <w:rPr>
                <w:rFonts w:ascii="Arial" w:eastAsia="Times New Roman" w:hAnsi="Arial" w:cs="Arial"/>
                <w:b/>
              </w:rPr>
            </w:pPr>
            <w:r w:rsidRPr="00544A14">
              <w:rPr>
                <w:rFonts w:ascii="Arial" w:eastAsia="Times New Roman" w:hAnsi="Arial" w:cs="Arial"/>
                <w:b/>
              </w:rPr>
              <w:t>Name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3CD5843" w14:textId="77777777" w:rsidR="00EA4C9E" w:rsidRPr="00544A14" w:rsidRDefault="00EA4C9E" w:rsidP="00EA4C9E">
            <w:pPr>
              <w:rPr>
                <w:rFonts w:ascii="Arial" w:eastAsia="Times New Roman" w:hAnsi="Arial" w:cs="Arial"/>
                <w:b/>
              </w:rPr>
            </w:pPr>
            <w:r w:rsidRPr="00544A14">
              <w:rPr>
                <w:rFonts w:ascii="Arial" w:eastAsia="Times New Roman" w:hAnsi="Arial" w:cs="Arial"/>
                <w:b/>
              </w:rPr>
              <w:t>Position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7BFEB03" w14:textId="77777777" w:rsidR="00EA4C9E" w:rsidRPr="00544A14" w:rsidRDefault="00EA4C9E" w:rsidP="00EA4C9E">
            <w:pPr>
              <w:rPr>
                <w:rFonts w:ascii="Arial" w:eastAsia="Times New Roman" w:hAnsi="Arial" w:cs="Arial"/>
                <w:b/>
              </w:rPr>
            </w:pPr>
            <w:r w:rsidRPr="00544A14">
              <w:rPr>
                <w:rFonts w:ascii="Arial" w:eastAsia="Times New Roman" w:hAnsi="Arial" w:cs="Arial"/>
                <w:b/>
              </w:rPr>
              <w:t>Initials</w:t>
            </w:r>
          </w:p>
        </w:tc>
      </w:tr>
      <w:tr w:rsidR="00EA4C9E" w:rsidRPr="00544A14" w14:paraId="424EBCF5" w14:textId="77777777" w:rsidTr="00EA4C9E">
        <w:tc>
          <w:tcPr>
            <w:tcW w:w="346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CE4957" w14:textId="532FA34B" w:rsidR="00EA4C9E" w:rsidRPr="00544A14" w:rsidRDefault="0043419E" w:rsidP="00EA4C9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Joe </w:t>
            </w:r>
            <w:proofErr w:type="spellStart"/>
            <w:r>
              <w:rPr>
                <w:rFonts w:ascii="Arial" w:eastAsia="Times New Roman" w:hAnsi="Arial" w:cs="Arial"/>
              </w:rPr>
              <w:t>Bloggs</w:t>
            </w:r>
            <w:proofErr w:type="spellEnd"/>
          </w:p>
        </w:tc>
        <w:tc>
          <w:tcPr>
            <w:tcW w:w="287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E080B9" w14:textId="65984F22" w:rsidR="00EA4C9E" w:rsidRPr="00544A14" w:rsidRDefault="0043419E" w:rsidP="00EA4C9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President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2B70530" w14:textId="1F20B1DB" w:rsidR="00EA4C9E" w:rsidRPr="00544A14" w:rsidRDefault="0043419E" w:rsidP="00EA4C9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JB</w:t>
            </w:r>
          </w:p>
        </w:tc>
      </w:tr>
      <w:tr w:rsidR="00EA4C9E" w:rsidRPr="00544A14" w14:paraId="3D8809DB" w14:textId="77777777" w:rsidTr="00EA4C9E">
        <w:tc>
          <w:tcPr>
            <w:tcW w:w="346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B3D786" w14:textId="263E77A4" w:rsidR="00EA4C9E" w:rsidRPr="00544A14" w:rsidRDefault="00EA4C9E" w:rsidP="00EA4C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7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B601C53" w14:textId="36D906C8" w:rsidR="00EA4C9E" w:rsidRPr="00544A14" w:rsidRDefault="00EA4C9E" w:rsidP="00EA4C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12B8487" w14:textId="58089E8C" w:rsidR="00EA4C9E" w:rsidRPr="00544A14" w:rsidRDefault="00EA4C9E" w:rsidP="00EA4C9E">
            <w:pPr>
              <w:rPr>
                <w:rFonts w:ascii="Arial" w:eastAsia="Times New Roman" w:hAnsi="Arial" w:cs="Arial"/>
              </w:rPr>
            </w:pPr>
          </w:p>
        </w:tc>
      </w:tr>
      <w:tr w:rsidR="00EA4C9E" w:rsidRPr="00544A14" w14:paraId="2B616D01" w14:textId="77777777" w:rsidTr="00EA4C9E">
        <w:tc>
          <w:tcPr>
            <w:tcW w:w="346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EEF618" w14:textId="0A096A44" w:rsidR="00EA4C9E" w:rsidRPr="00544A14" w:rsidRDefault="00EA4C9E" w:rsidP="00EA4C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7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63C0E6" w14:textId="3EE5F555" w:rsidR="00EA4C9E" w:rsidRPr="00544A14" w:rsidRDefault="00EA4C9E" w:rsidP="00EA4C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EC0AA6" w14:textId="7EECDBB5" w:rsidR="00EA4C9E" w:rsidRPr="00544A14" w:rsidRDefault="00EA4C9E" w:rsidP="00EA4C9E">
            <w:pPr>
              <w:rPr>
                <w:rFonts w:ascii="Arial" w:eastAsia="Times New Roman" w:hAnsi="Arial" w:cs="Arial"/>
              </w:rPr>
            </w:pPr>
          </w:p>
        </w:tc>
      </w:tr>
      <w:tr w:rsidR="00EA4C9E" w:rsidRPr="00544A14" w14:paraId="1960B5EE" w14:textId="77777777" w:rsidTr="00EA4C9E">
        <w:tc>
          <w:tcPr>
            <w:tcW w:w="346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9F8C04" w14:textId="2D57529F" w:rsidR="00EA4C9E" w:rsidRPr="00544A14" w:rsidRDefault="00EA4C9E" w:rsidP="00EA4C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7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ACB4853" w14:textId="1701988C" w:rsidR="00EA4C9E" w:rsidRPr="00544A14" w:rsidRDefault="00EA4C9E" w:rsidP="00EA4C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A26DF2" w14:textId="7BFBC6BA" w:rsidR="00EA4C9E" w:rsidRPr="00544A14" w:rsidRDefault="00EA4C9E" w:rsidP="00EA4C9E">
            <w:pPr>
              <w:rPr>
                <w:rFonts w:ascii="Arial" w:eastAsia="Times New Roman" w:hAnsi="Arial" w:cs="Arial"/>
              </w:rPr>
            </w:pPr>
          </w:p>
        </w:tc>
      </w:tr>
      <w:tr w:rsidR="00EA4C9E" w:rsidRPr="00544A14" w14:paraId="4987E834" w14:textId="77777777" w:rsidTr="00EA4C9E">
        <w:tc>
          <w:tcPr>
            <w:tcW w:w="346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303D36" w14:textId="51044EFE" w:rsidR="00EA4C9E" w:rsidRPr="00544A14" w:rsidRDefault="00EA4C9E" w:rsidP="00EA4C9E">
            <w:pPr>
              <w:rPr>
                <w:rFonts w:ascii="Arial" w:hAnsi="Arial"/>
              </w:rPr>
            </w:pPr>
          </w:p>
        </w:tc>
        <w:tc>
          <w:tcPr>
            <w:tcW w:w="287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A8FA9D" w14:textId="3345DE18" w:rsidR="00EA4C9E" w:rsidRPr="00544A14" w:rsidRDefault="00EA4C9E" w:rsidP="00EA4C9E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A32323" w14:textId="008FC23C" w:rsidR="00EA4C9E" w:rsidRPr="00544A14" w:rsidRDefault="00EA4C9E" w:rsidP="00EA4C9E">
            <w:pPr>
              <w:rPr>
                <w:rFonts w:ascii="Arial" w:hAnsi="Arial"/>
              </w:rPr>
            </w:pPr>
          </w:p>
        </w:tc>
      </w:tr>
      <w:tr w:rsidR="00EA4C9E" w:rsidRPr="00544A14" w14:paraId="5A316BC4" w14:textId="77777777" w:rsidTr="00EA4C9E">
        <w:trPr>
          <w:trHeight w:val="65"/>
        </w:trPr>
        <w:tc>
          <w:tcPr>
            <w:tcW w:w="346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DE401B5" w14:textId="488FD5A7" w:rsidR="00EA4C9E" w:rsidRPr="00544A14" w:rsidRDefault="00EA4C9E" w:rsidP="00EA4C9E">
            <w:pPr>
              <w:rPr>
                <w:rFonts w:ascii="Arial" w:hAnsi="Arial"/>
              </w:rPr>
            </w:pPr>
          </w:p>
        </w:tc>
        <w:tc>
          <w:tcPr>
            <w:tcW w:w="287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226F65" w14:textId="1A661124" w:rsidR="00EA4C9E" w:rsidRPr="00544A14" w:rsidRDefault="00EA4C9E" w:rsidP="00EA4C9E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184C3C" w14:textId="7F3150FD" w:rsidR="00EA4C9E" w:rsidRPr="00544A14" w:rsidRDefault="00EA4C9E" w:rsidP="00EA4C9E">
            <w:pPr>
              <w:rPr>
                <w:rFonts w:ascii="Arial" w:hAnsi="Arial"/>
              </w:rPr>
            </w:pPr>
          </w:p>
        </w:tc>
      </w:tr>
      <w:tr w:rsidR="00EA4C9E" w:rsidRPr="00544A14" w14:paraId="7E21F606" w14:textId="77777777" w:rsidTr="00EA4C9E">
        <w:trPr>
          <w:trHeight w:val="65"/>
        </w:trPr>
        <w:tc>
          <w:tcPr>
            <w:tcW w:w="346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5003378" w14:textId="72BC9AE9" w:rsidR="00EA4C9E" w:rsidRPr="00544A14" w:rsidRDefault="00EA4C9E" w:rsidP="00EA4C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7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3C34055" w14:textId="58AC646C" w:rsidR="00EA4C9E" w:rsidRPr="00544A14" w:rsidRDefault="00EA4C9E" w:rsidP="00EA4C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487F07E" w14:textId="31139586" w:rsidR="00EA4C9E" w:rsidRPr="00544A14" w:rsidRDefault="00EA4C9E" w:rsidP="00EA4C9E">
            <w:pPr>
              <w:rPr>
                <w:rFonts w:ascii="Arial" w:eastAsia="Times New Roman" w:hAnsi="Arial" w:cs="Arial"/>
              </w:rPr>
            </w:pPr>
          </w:p>
        </w:tc>
      </w:tr>
      <w:tr w:rsidR="00EA4C9E" w:rsidRPr="00544A14" w14:paraId="41900EED" w14:textId="77777777" w:rsidTr="00EA4C9E">
        <w:tc>
          <w:tcPr>
            <w:tcW w:w="346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7E845BA" w14:textId="48B56A52" w:rsidR="00EA4C9E" w:rsidRPr="00544A14" w:rsidRDefault="00EA4C9E" w:rsidP="00EA4C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7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C7F306" w14:textId="689574F9" w:rsidR="00EA4C9E" w:rsidRPr="00544A14" w:rsidRDefault="00EA4C9E" w:rsidP="00EA4C9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5C2E9CC" w14:textId="20E776FA" w:rsidR="00EA4C9E" w:rsidRPr="00544A14" w:rsidRDefault="00EA4C9E" w:rsidP="00EA4C9E">
            <w:pPr>
              <w:rPr>
                <w:rFonts w:ascii="Arial" w:eastAsia="Times New Roman" w:hAnsi="Arial" w:cs="Arial"/>
              </w:rPr>
            </w:pPr>
          </w:p>
        </w:tc>
      </w:tr>
    </w:tbl>
    <w:p w14:paraId="6F55179E" w14:textId="4453E49E" w:rsidR="00EA4C9E" w:rsidRPr="00544A14" w:rsidRDefault="00EA4C9E" w:rsidP="0043419E">
      <w:pPr>
        <w:spacing w:after="0" w:line="240" w:lineRule="auto"/>
        <w:jc w:val="both"/>
        <w:rPr>
          <w:rFonts w:ascii="Arial" w:hAnsi="Arial"/>
        </w:rPr>
      </w:pPr>
      <w:r w:rsidRPr="00544A14">
        <w:rPr>
          <w:rFonts w:ascii="Arial" w:hAnsi="Arial"/>
        </w:rPr>
        <w:tab/>
      </w:r>
      <w:r w:rsidRPr="00544A14">
        <w:rPr>
          <w:rFonts w:ascii="Arial" w:hAnsi="Arial"/>
        </w:rPr>
        <w:tab/>
      </w:r>
      <w:r w:rsidRPr="00544A14">
        <w:rPr>
          <w:rFonts w:ascii="Arial" w:hAnsi="Arial"/>
        </w:rPr>
        <w:tab/>
      </w:r>
      <w:r w:rsidRPr="00544A14">
        <w:rPr>
          <w:rFonts w:ascii="Arial" w:hAnsi="Arial"/>
        </w:rPr>
        <w:br w:type="page"/>
      </w:r>
    </w:p>
    <w:tbl>
      <w:tblPr>
        <w:tblStyle w:val="TableGrid"/>
        <w:tblpPr w:leftFromText="180" w:rightFromText="180" w:vertAnchor="text" w:horzAnchor="page" w:tblpX="2084" w:tblpY="182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5329"/>
        <w:gridCol w:w="1246"/>
      </w:tblGrid>
      <w:tr w:rsidR="006E455A" w:rsidRPr="00544A14" w14:paraId="4AAD3332" w14:textId="77777777" w:rsidTr="006E455A">
        <w:tc>
          <w:tcPr>
            <w:tcW w:w="7905" w:type="dxa"/>
            <w:gridSpan w:val="3"/>
            <w:tcBorders>
              <w:top w:val="nil"/>
              <w:bottom w:val="nil"/>
            </w:tcBorders>
          </w:tcPr>
          <w:bookmarkEnd w:id="0"/>
          <w:p w14:paraId="2E77F2DF" w14:textId="77777777" w:rsidR="006E455A" w:rsidRPr="00544A14" w:rsidRDefault="006E455A" w:rsidP="006E455A">
            <w:pPr>
              <w:pStyle w:val="CILTTableheading"/>
              <w:framePr w:hSpace="0" w:wrap="auto" w:vAnchor="margin" w:hAnchor="text" w:xAlign="left" w:yAlign="inline"/>
              <w:rPr>
                <w:rFonts w:ascii="Arial" w:hAnsi="Arial"/>
              </w:rPr>
            </w:pPr>
            <w:r w:rsidRPr="00544A14">
              <w:rPr>
                <w:rFonts w:ascii="Arial" w:hAnsi="Arial"/>
              </w:rPr>
              <w:lastRenderedPageBreak/>
              <w:t>Documents to be circulated</w:t>
            </w:r>
          </w:p>
        </w:tc>
      </w:tr>
      <w:tr w:rsidR="006E455A" w:rsidRPr="00544A14" w14:paraId="7E44EFF1" w14:textId="77777777" w:rsidTr="006E455A">
        <w:tc>
          <w:tcPr>
            <w:tcW w:w="1330" w:type="dxa"/>
            <w:tcBorders>
              <w:top w:val="nil"/>
            </w:tcBorders>
          </w:tcPr>
          <w:p w14:paraId="7191EB5D" w14:textId="77777777" w:rsidR="006E455A" w:rsidRPr="00544A14" w:rsidRDefault="006E455A" w:rsidP="006E455A">
            <w:pPr>
              <w:jc w:val="both"/>
              <w:rPr>
                <w:rFonts w:ascii="Arial" w:eastAsia="Times New Roman" w:hAnsi="Arial" w:cstheme="minorHAnsi"/>
                <w:b/>
                <w:sz w:val="24"/>
                <w:szCs w:val="24"/>
              </w:rPr>
            </w:pPr>
            <w:r w:rsidRPr="00544A14">
              <w:rPr>
                <w:rFonts w:ascii="Arial" w:eastAsia="Times New Roman" w:hAnsi="Arial"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5329" w:type="dxa"/>
            <w:tcBorders>
              <w:top w:val="nil"/>
            </w:tcBorders>
          </w:tcPr>
          <w:p w14:paraId="05FF45B3" w14:textId="77777777" w:rsidR="006E455A" w:rsidRPr="00544A14" w:rsidRDefault="006E455A" w:rsidP="006E455A">
            <w:pPr>
              <w:jc w:val="both"/>
              <w:rPr>
                <w:rFonts w:ascii="Arial" w:eastAsia="Times New Roman" w:hAnsi="Arial" w:cstheme="minorHAnsi"/>
                <w:b/>
                <w:sz w:val="24"/>
                <w:szCs w:val="24"/>
              </w:rPr>
            </w:pPr>
            <w:r w:rsidRPr="00544A14">
              <w:rPr>
                <w:rFonts w:ascii="Arial" w:eastAsia="Times New Roman" w:hAnsi="Arial" w:cstheme="minorHAnsi"/>
                <w:b/>
                <w:sz w:val="24"/>
                <w:szCs w:val="24"/>
              </w:rPr>
              <w:t>Paper</w:t>
            </w:r>
          </w:p>
        </w:tc>
        <w:tc>
          <w:tcPr>
            <w:tcW w:w="1246" w:type="dxa"/>
            <w:tcBorders>
              <w:top w:val="nil"/>
            </w:tcBorders>
          </w:tcPr>
          <w:p w14:paraId="2D21A1B2" w14:textId="77777777" w:rsidR="006E455A" w:rsidRPr="00544A14" w:rsidRDefault="006E455A" w:rsidP="006E455A">
            <w:pPr>
              <w:jc w:val="both"/>
              <w:rPr>
                <w:rFonts w:ascii="Arial" w:eastAsia="Times New Roman" w:hAnsi="Arial" w:cstheme="minorHAnsi"/>
                <w:b/>
                <w:sz w:val="24"/>
                <w:szCs w:val="24"/>
              </w:rPr>
            </w:pPr>
            <w:r w:rsidRPr="00544A14">
              <w:rPr>
                <w:rFonts w:ascii="Arial" w:eastAsia="Times New Roman" w:hAnsi="Arial" w:cstheme="minorHAnsi"/>
                <w:b/>
                <w:sz w:val="24"/>
                <w:szCs w:val="24"/>
              </w:rPr>
              <w:t>Action</w:t>
            </w:r>
          </w:p>
        </w:tc>
      </w:tr>
      <w:tr w:rsidR="006E455A" w:rsidRPr="00544A14" w14:paraId="6FFFE898" w14:textId="77777777" w:rsidTr="006E455A">
        <w:tc>
          <w:tcPr>
            <w:tcW w:w="1330" w:type="dxa"/>
          </w:tcPr>
          <w:p w14:paraId="35B5FF4A" w14:textId="617654DE" w:rsidR="006E455A" w:rsidRPr="00544A14" w:rsidRDefault="0043419E" w:rsidP="006E455A">
            <w:pPr>
              <w:rPr>
                <w:rFonts w:ascii="Arial" w:hAnsi="Arial" w:cstheme="minorHAnsi"/>
                <w:sz w:val="24"/>
                <w:szCs w:val="24"/>
              </w:rPr>
            </w:pPr>
            <w:r>
              <w:rPr>
                <w:rFonts w:ascii="Arial" w:hAnsi="Arial" w:cstheme="minorHAnsi"/>
                <w:sz w:val="24"/>
                <w:szCs w:val="24"/>
              </w:rPr>
              <w:t>1.0</w:t>
            </w:r>
          </w:p>
        </w:tc>
        <w:tc>
          <w:tcPr>
            <w:tcW w:w="5329" w:type="dxa"/>
          </w:tcPr>
          <w:p w14:paraId="220F94C6" w14:textId="13A2AFD4" w:rsidR="006E455A" w:rsidRPr="00544A14" w:rsidRDefault="0043419E" w:rsidP="006E455A">
            <w:pPr>
              <w:rPr>
                <w:rFonts w:ascii="Arial" w:eastAsiaTheme="minorEastAsia" w:hAnsi="Arial" w:cstheme="minorHAnsi"/>
                <w:sz w:val="24"/>
                <w:szCs w:val="24"/>
                <w:lang w:eastAsia="zh-TW"/>
              </w:rPr>
            </w:pPr>
            <w:r>
              <w:rPr>
                <w:rFonts w:ascii="Arial" w:eastAsiaTheme="minorEastAsia" w:hAnsi="Arial" w:cstheme="minorHAnsi"/>
                <w:sz w:val="24"/>
                <w:szCs w:val="24"/>
                <w:lang w:eastAsia="zh-TW"/>
              </w:rPr>
              <w:t>Minutes of last Meeting</w:t>
            </w:r>
          </w:p>
        </w:tc>
        <w:tc>
          <w:tcPr>
            <w:tcW w:w="1246" w:type="dxa"/>
          </w:tcPr>
          <w:p w14:paraId="4ACB3011" w14:textId="6340100F" w:rsidR="006E455A" w:rsidRPr="00544A14" w:rsidRDefault="0043419E" w:rsidP="006E455A">
            <w:pPr>
              <w:jc w:val="both"/>
              <w:rPr>
                <w:rFonts w:ascii="Arial" w:eastAsiaTheme="minorEastAsia" w:hAnsi="Arial" w:cstheme="minorHAnsi"/>
                <w:sz w:val="24"/>
                <w:szCs w:val="24"/>
                <w:lang w:eastAsia="zh-TW"/>
              </w:rPr>
            </w:pPr>
            <w:r>
              <w:rPr>
                <w:rFonts w:ascii="Arial" w:eastAsiaTheme="minorEastAsia" w:hAnsi="Arial" w:cstheme="minorHAnsi"/>
                <w:sz w:val="24"/>
                <w:szCs w:val="24"/>
                <w:lang w:eastAsia="zh-TW"/>
              </w:rPr>
              <w:t>JB</w:t>
            </w:r>
          </w:p>
        </w:tc>
      </w:tr>
      <w:tr w:rsidR="006E455A" w:rsidRPr="00544A14" w14:paraId="6A2B1B41" w14:textId="77777777" w:rsidTr="006E455A">
        <w:tc>
          <w:tcPr>
            <w:tcW w:w="1330" w:type="dxa"/>
          </w:tcPr>
          <w:p w14:paraId="478B090D" w14:textId="4D46374E" w:rsidR="006E455A" w:rsidRPr="00544A14" w:rsidRDefault="006E455A" w:rsidP="006E455A">
            <w:pPr>
              <w:rPr>
                <w:rFonts w:ascii="Arial" w:hAnsi="Arial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3BE71F0D" w14:textId="4E404D91" w:rsidR="006E455A" w:rsidRPr="00544A14" w:rsidRDefault="006E455A" w:rsidP="006E455A">
            <w:pPr>
              <w:rPr>
                <w:rFonts w:ascii="Arial" w:hAnsi="Arial"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2C9EFBB5" w14:textId="38728A8B" w:rsidR="006E455A" w:rsidRPr="00544A14" w:rsidRDefault="006E455A" w:rsidP="006E455A">
            <w:pPr>
              <w:jc w:val="both"/>
              <w:rPr>
                <w:rFonts w:ascii="Arial" w:hAnsi="Arial" w:cstheme="minorHAnsi"/>
                <w:sz w:val="24"/>
                <w:szCs w:val="24"/>
                <w:lang w:eastAsia="zh-TW"/>
              </w:rPr>
            </w:pPr>
          </w:p>
        </w:tc>
      </w:tr>
      <w:tr w:rsidR="006E455A" w:rsidRPr="00544A14" w14:paraId="2E0FDB1D" w14:textId="77777777" w:rsidTr="006E455A">
        <w:tc>
          <w:tcPr>
            <w:tcW w:w="1330" w:type="dxa"/>
          </w:tcPr>
          <w:p w14:paraId="12C177EA" w14:textId="19C47DFC" w:rsidR="006E455A" w:rsidRPr="00544A14" w:rsidRDefault="006E455A" w:rsidP="006E455A">
            <w:pPr>
              <w:rPr>
                <w:rFonts w:ascii="Arial" w:hAnsi="Arial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232203AE" w14:textId="45399CC7" w:rsidR="006E455A" w:rsidRPr="00544A14" w:rsidRDefault="006E455A" w:rsidP="006E455A">
            <w:pPr>
              <w:rPr>
                <w:rFonts w:ascii="Arial" w:hAnsi="Arial"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6AF40279" w14:textId="4F13F83D" w:rsidR="006E455A" w:rsidRPr="00544A14" w:rsidRDefault="006E455A" w:rsidP="006E455A">
            <w:pPr>
              <w:jc w:val="both"/>
              <w:rPr>
                <w:rFonts w:ascii="Arial" w:hAnsi="Arial" w:cstheme="minorHAnsi"/>
                <w:sz w:val="24"/>
                <w:szCs w:val="24"/>
                <w:lang w:eastAsia="zh-TW"/>
              </w:rPr>
            </w:pPr>
          </w:p>
        </w:tc>
      </w:tr>
      <w:tr w:rsidR="006E455A" w:rsidRPr="00544A14" w14:paraId="34FC1435" w14:textId="77777777" w:rsidTr="006E455A">
        <w:tc>
          <w:tcPr>
            <w:tcW w:w="1330" w:type="dxa"/>
          </w:tcPr>
          <w:p w14:paraId="3155A474" w14:textId="2221ED70" w:rsidR="006E455A" w:rsidRPr="00544A14" w:rsidRDefault="006E455A" w:rsidP="006E455A">
            <w:pPr>
              <w:rPr>
                <w:rFonts w:ascii="Arial" w:hAnsi="Arial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3D92C378" w14:textId="40D1A1D1" w:rsidR="006E455A" w:rsidRPr="00544A14" w:rsidRDefault="006E455A" w:rsidP="006E455A">
            <w:pPr>
              <w:rPr>
                <w:rFonts w:ascii="Arial" w:hAnsi="Arial"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42619774" w14:textId="087A9975" w:rsidR="006E455A" w:rsidRPr="00544A14" w:rsidRDefault="006E455A" w:rsidP="006E455A">
            <w:pPr>
              <w:jc w:val="both"/>
              <w:rPr>
                <w:rFonts w:ascii="Arial" w:hAnsi="Arial" w:cstheme="minorHAnsi"/>
                <w:sz w:val="24"/>
                <w:szCs w:val="24"/>
                <w:lang w:eastAsia="zh-TW"/>
              </w:rPr>
            </w:pPr>
          </w:p>
        </w:tc>
      </w:tr>
      <w:tr w:rsidR="006E455A" w:rsidRPr="00544A14" w14:paraId="3F02EDF7" w14:textId="77777777" w:rsidTr="006E455A">
        <w:tc>
          <w:tcPr>
            <w:tcW w:w="1330" w:type="dxa"/>
          </w:tcPr>
          <w:p w14:paraId="45A011A4" w14:textId="0A9EA0B5" w:rsidR="006E455A" w:rsidRPr="00544A14" w:rsidRDefault="006E455A" w:rsidP="006E455A">
            <w:pPr>
              <w:rPr>
                <w:rFonts w:ascii="Arial" w:hAnsi="Arial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28D198FF" w14:textId="555534A6" w:rsidR="006E455A" w:rsidRPr="00544A14" w:rsidRDefault="006E455A" w:rsidP="006E455A">
            <w:pPr>
              <w:rPr>
                <w:rFonts w:ascii="Arial" w:hAnsi="Arial"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0BE72F01" w14:textId="79D39D83" w:rsidR="006E455A" w:rsidRPr="00544A14" w:rsidRDefault="006E455A" w:rsidP="006E455A">
            <w:pPr>
              <w:jc w:val="both"/>
              <w:rPr>
                <w:rFonts w:ascii="Arial" w:hAnsi="Arial" w:cstheme="minorHAnsi"/>
                <w:sz w:val="24"/>
                <w:szCs w:val="24"/>
                <w:lang w:eastAsia="zh-TW"/>
              </w:rPr>
            </w:pPr>
          </w:p>
        </w:tc>
      </w:tr>
      <w:tr w:rsidR="006E455A" w:rsidRPr="00544A14" w14:paraId="50CEC9C2" w14:textId="77777777" w:rsidTr="006E455A">
        <w:tc>
          <w:tcPr>
            <w:tcW w:w="1330" w:type="dxa"/>
          </w:tcPr>
          <w:p w14:paraId="6E6FE3D6" w14:textId="0287EA04" w:rsidR="006E455A" w:rsidRPr="00544A14" w:rsidRDefault="006E455A" w:rsidP="006E455A">
            <w:pPr>
              <w:rPr>
                <w:rFonts w:ascii="Arial" w:hAnsi="Arial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5584710B" w14:textId="33296003" w:rsidR="006E455A" w:rsidRPr="00544A14" w:rsidRDefault="006E455A" w:rsidP="006E455A">
            <w:pPr>
              <w:rPr>
                <w:rFonts w:ascii="Arial" w:hAnsi="Arial"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54F186D7" w14:textId="43F900ED" w:rsidR="006E455A" w:rsidRPr="00544A14" w:rsidRDefault="006E455A" w:rsidP="006E455A">
            <w:pPr>
              <w:jc w:val="both"/>
              <w:rPr>
                <w:rFonts w:ascii="Arial" w:hAnsi="Arial" w:cstheme="minorHAnsi"/>
                <w:sz w:val="24"/>
                <w:szCs w:val="24"/>
                <w:lang w:eastAsia="zh-TW"/>
              </w:rPr>
            </w:pPr>
          </w:p>
        </w:tc>
      </w:tr>
    </w:tbl>
    <w:p w14:paraId="281F07A5" w14:textId="77777777" w:rsidR="00EA4C9E" w:rsidRPr="00544A14" w:rsidRDefault="00EA4C9E" w:rsidP="003E3E13">
      <w:pPr>
        <w:spacing w:after="0" w:line="240" w:lineRule="auto"/>
        <w:jc w:val="both"/>
        <w:rPr>
          <w:rFonts w:ascii="Arial" w:hAnsi="Arial"/>
        </w:rPr>
      </w:pPr>
    </w:p>
    <w:p w14:paraId="49751B8F" w14:textId="77777777" w:rsidR="00EA4C9E" w:rsidRPr="00544A14" w:rsidRDefault="00EA4C9E" w:rsidP="003E3E13">
      <w:pPr>
        <w:spacing w:after="0" w:line="240" w:lineRule="auto"/>
        <w:jc w:val="both"/>
        <w:rPr>
          <w:rFonts w:ascii="Arial" w:hAnsi="Arial"/>
        </w:rPr>
      </w:pPr>
    </w:p>
    <w:sectPr w:rsidR="00EA4C9E" w:rsidRPr="00544A14" w:rsidSect="00EA4C9E">
      <w:headerReference w:type="default" r:id="rId7"/>
      <w:headerReference w:type="first" r:id="rId8"/>
      <w:footerReference w:type="first" r:id="rId9"/>
      <w:pgSz w:w="11901" w:h="16817"/>
      <w:pgMar w:top="2410" w:right="2155" w:bottom="680" w:left="2155" w:header="709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90BB0" w14:textId="77777777" w:rsidR="00F104ED" w:rsidRDefault="00F104ED" w:rsidP="00491A14">
      <w:pPr>
        <w:spacing w:after="0" w:line="240" w:lineRule="auto"/>
      </w:pPr>
      <w:r>
        <w:separator/>
      </w:r>
    </w:p>
  </w:endnote>
  <w:endnote w:type="continuationSeparator" w:id="0">
    <w:p w14:paraId="35D01C0A" w14:textId="77777777" w:rsidR="00F104ED" w:rsidRDefault="00F104ED" w:rsidP="0049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383B2" w14:textId="278BC537" w:rsidR="00EA4C9E" w:rsidRPr="00EA4C9E" w:rsidRDefault="00EA4C9E" w:rsidP="001719B8">
    <w:pPr>
      <w:autoSpaceDE w:val="0"/>
      <w:autoSpaceDN w:val="0"/>
      <w:adjustRightInd w:val="0"/>
      <w:spacing w:after="0" w:line="240" w:lineRule="auto"/>
      <w:jc w:val="right"/>
      <w:rPr>
        <w:rFonts w:cs="Imago-Medium"/>
        <w:b/>
        <w:color w:val="361164"/>
        <w:sz w:val="18"/>
        <w:szCs w:val="18"/>
      </w:rPr>
    </w:pPr>
    <w:r w:rsidRPr="00EA4C9E">
      <w:rPr>
        <w:rFonts w:cs="Imago-Medium"/>
        <w:b/>
        <w:color w:val="361164"/>
        <w:sz w:val="18"/>
        <w:szCs w:val="18"/>
      </w:rPr>
      <w:t xml:space="preserve">CILT </w:t>
    </w:r>
    <w:r w:rsidR="00F4401B">
      <w:rPr>
        <w:rFonts w:cs="Imago-Medium"/>
        <w:b/>
        <w:color w:val="361164"/>
        <w:sz w:val="18"/>
        <w:szCs w:val="18"/>
      </w:rPr>
      <w:t xml:space="preserve">Ireland </w:t>
    </w:r>
  </w:p>
  <w:p w14:paraId="44CA66E3" w14:textId="16F89FAA" w:rsidR="00EA4C9E" w:rsidRPr="00EA4C9E" w:rsidRDefault="00F4401B" w:rsidP="001719B8">
    <w:pPr>
      <w:autoSpaceDE w:val="0"/>
      <w:autoSpaceDN w:val="0"/>
      <w:adjustRightInd w:val="0"/>
      <w:spacing w:after="0" w:line="240" w:lineRule="auto"/>
      <w:jc w:val="right"/>
      <w:rPr>
        <w:rFonts w:eastAsia="Imago-Light" w:cs="Imago-Light"/>
        <w:color w:val="361164"/>
        <w:sz w:val="18"/>
        <w:szCs w:val="18"/>
      </w:rPr>
    </w:pPr>
    <w:r>
      <w:rPr>
        <w:rFonts w:eastAsia="Imago-Light" w:cs="Imago-Light"/>
        <w:color w:val="361164"/>
        <w:sz w:val="18"/>
        <w:szCs w:val="18"/>
      </w:rPr>
      <w:t>1 Fitzwilliam Place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>
      <w:rPr>
        <w:rFonts w:eastAsia="Imago-Light" w:cs="Imago-Light"/>
        <w:color w:val="361164"/>
        <w:sz w:val="18"/>
        <w:szCs w:val="18"/>
      </w:rPr>
      <w:t>Dublin 2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 w:rsidRPr="00F4401B">
      <w:rPr>
        <w:rFonts w:eastAsia="Imago-Light" w:cs="Imago-Light"/>
        <w:color w:val="361164"/>
        <w:sz w:val="18"/>
        <w:szCs w:val="18"/>
      </w:rPr>
      <w:t>Ireland</w:t>
    </w:r>
    <w:r>
      <w:rPr>
        <w:rFonts w:eastAsia="Imago-Light" w:cs="Imago-Light"/>
        <w:color w:val="361164"/>
        <w:sz w:val="18"/>
        <w:szCs w:val="18"/>
      </w:rPr>
      <w:br/>
    </w:r>
    <w:hyperlink r:id="rId1" w:tooltip="Call via Hangouts" w:history="1">
      <w:r w:rsidRPr="00F4401B">
        <w:rPr>
          <w:rFonts w:eastAsia="Imago-Light" w:cs="Imago-Light"/>
          <w:color w:val="361164"/>
          <w:sz w:val="18"/>
          <w:szCs w:val="18"/>
        </w:rPr>
        <w:t>+353 1 676 3188</w:t>
      </w:r>
    </w:hyperlink>
    <w:r w:rsidRPr="00EA4C9E">
      <w:rPr>
        <w:rFonts w:eastAsia="Imago-Light" w:cs="Imago-Light"/>
        <w:color w:val="361164"/>
        <w:sz w:val="18"/>
        <w:szCs w:val="18"/>
      </w:rPr>
      <w:t xml:space="preserve">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r w:rsidR="00EA4C9E" w:rsidRPr="00EA4C9E">
      <w:rPr>
        <w:rFonts w:eastAsia="Imago-Light" w:cs="Imago-Light"/>
        <w:color w:val="361164"/>
        <w:sz w:val="18"/>
        <w:szCs w:val="18"/>
      </w:rPr>
      <w:t>info@</w:t>
    </w:r>
    <w:r>
      <w:rPr>
        <w:rFonts w:eastAsia="Imago-Light" w:cs="Imago-Light"/>
        <w:color w:val="361164"/>
        <w:sz w:val="18"/>
        <w:szCs w:val="18"/>
      </w:rPr>
      <w:t>cilt.ie</w:t>
    </w:r>
    <w:r w:rsidR="00EA4C9E" w:rsidRPr="00EA4C9E">
      <w:rPr>
        <w:rFonts w:eastAsia="Imago-Light" w:cs="Imago-Light"/>
        <w:color w:val="361164"/>
        <w:sz w:val="18"/>
        <w:szCs w:val="18"/>
      </w:rPr>
      <w:t xml:space="preserve"> </w:t>
    </w:r>
    <w:r w:rsidR="00EA4C9E" w:rsidRPr="00EA4C9E">
      <w:rPr>
        <w:rFonts w:eastAsia="Imago-Light" w:cs="Imago-Light"/>
        <w:color w:val="AD874F"/>
        <w:sz w:val="18"/>
        <w:szCs w:val="18"/>
      </w:rPr>
      <w:t>|</w:t>
    </w:r>
    <w:r w:rsidR="00EA4C9E" w:rsidRPr="00EA4C9E">
      <w:rPr>
        <w:rFonts w:eastAsia="Imago-Light" w:cs="Imago-Light"/>
        <w:color w:val="361164"/>
        <w:sz w:val="18"/>
        <w:szCs w:val="18"/>
      </w:rPr>
      <w:t xml:space="preserve"> </w:t>
    </w:r>
    <w:r>
      <w:rPr>
        <w:rFonts w:eastAsia="Imago-Light" w:cs="Imago-Light"/>
        <w:color w:val="361164"/>
        <w:sz w:val="18"/>
        <w:szCs w:val="18"/>
      </w:rPr>
      <w:t>cilt.ie</w:t>
    </w:r>
  </w:p>
  <w:p w14:paraId="23D9EB1B" w14:textId="77777777" w:rsidR="00EA4C9E" w:rsidRDefault="00EA4C9E" w:rsidP="001719B8">
    <w:pPr>
      <w:autoSpaceDE w:val="0"/>
      <w:autoSpaceDN w:val="0"/>
      <w:adjustRightInd w:val="0"/>
      <w:spacing w:after="0" w:line="240" w:lineRule="auto"/>
      <w:jc w:val="right"/>
      <w:rPr>
        <w:rFonts w:eastAsia="Imago-Light" w:cs="Imago-Light"/>
        <w:color w:val="361164"/>
        <w:sz w:val="11"/>
        <w:szCs w:val="11"/>
      </w:rPr>
    </w:pPr>
  </w:p>
  <w:p w14:paraId="7A1D4013" w14:textId="603B7A39" w:rsidR="00EA4C9E" w:rsidRPr="001719B8" w:rsidRDefault="0043419E" w:rsidP="001719B8">
    <w:pPr>
      <w:autoSpaceDE w:val="0"/>
      <w:autoSpaceDN w:val="0"/>
      <w:adjustRightInd w:val="0"/>
      <w:spacing w:after="0" w:line="240" w:lineRule="auto"/>
      <w:jc w:val="right"/>
      <w:rPr>
        <w:rFonts w:cs="Imago-Medium"/>
        <w:color w:val="000000"/>
        <w:sz w:val="12"/>
        <w:szCs w:val="12"/>
      </w:rPr>
    </w:pPr>
    <w:r>
      <w:rPr>
        <w:rFonts w:eastAsia="Imago-Light" w:cs="Imago-Light"/>
        <w:color w:val="361164"/>
        <w:sz w:val="12"/>
        <w:szCs w:val="12"/>
      </w:rPr>
      <w:t xml:space="preserve">Company </w:t>
    </w:r>
    <w:proofErr w:type="spellStart"/>
    <w:r>
      <w:rPr>
        <w:rFonts w:eastAsia="Imago-Light" w:cs="Imago-Light"/>
        <w:color w:val="361164"/>
        <w:sz w:val="12"/>
        <w:szCs w:val="12"/>
      </w:rPr>
      <w:t>Reg</w:t>
    </w:r>
    <w:proofErr w:type="spellEnd"/>
    <w:r>
      <w:rPr>
        <w:rFonts w:eastAsia="Imago-Light" w:cs="Imago-Light"/>
        <w:color w:val="361164"/>
        <w:sz w:val="12"/>
        <w:szCs w:val="12"/>
      </w:rPr>
      <w:t xml:space="preserve"> No.: XXXX</w:t>
    </w:r>
    <w:r w:rsidR="00EA4C9E" w:rsidRPr="001719B8">
      <w:rPr>
        <w:rFonts w:eastAsia="Imago-Light" w:cs="Imago-Light"/>
        <w:color w:val="361164"/>
        <w:sz w:val="12"/>
        <w:szCs w:val="12"/>
      </w:rPr>
      <w:t xml:space="preserve"> (A Company Limited by Guarantee) Charity Registration Number: 313376</w:t>
    </w:r>
  </w:p>
  <w:p w14:paraId="4F300DDD" w14:textId="77777777" w:rsidR="00EA4C9E" w:rsidRPr="00ED2CCF" w:rsidRDefault="00EA4C9E" w:rsidP="00ED2C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7C37A" w14:textId="77777777" w:rsidR="00F104ED" w:rsidRDefault="00F104ED" w:rsidP="00491A14">
      <w:pPr>
        <w:spacing w:after="0" w:line="240" w:lineRule="auto"/>
      </w:pPr>
      <w:r>
        <w:separator/>
      </w:r>
    </w:p>
  </w:footnote>
  <w:footnote w:type="continuationSeparator" w:id="0">
    <w:p w14:paraId="692D4C5B" w14:textId="77777777" w:rsidR="00F104ED" w:rsidRDefault="00F104ED" w:rsidP="0049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>
      <w:rPr>
        <w:color w:val="2B0B4B"/>
        <w:sz w:val="18"/>
        <w:szCs w:val="18"/>
      </w:rPr>
    </w:sdtEndPr>
    <w:sdtContent>
      <w:p w14:paraId="5DCE97AB" w14:textId="77777777" w:rsidR="00EA4C9E" w:rsidRPr="00EA4C9E" w:rsidRDefault="00EA4C9E">
        <w:pPr>
          <w:pStyle w:val="Header"/>
          <w:jc w:val="right"/>
          <w:rPr>
            <w:color w:val="2B0B4B"/>
            <w:sz w:val="18"/>
            <w:szCs w:val="18"/>
          </w:rPr>
        </w:pPr>
        <w:r w:rsidRPr="00EA4C9E">
          <w:rPr>
            <w:color w:val="2B0B4B"/>
            <w:sz w:val="18"/>
            <w:szCs w:val="18"/>
          </w:rPr>
          <w:t xml:space="preserve">Page </w:t>
        </w:r>
        <w:r w:rsidRPr="00EA4C9E">
          <w:rPr>
            <w:b/>
            <w:bCs/>
            <w:color w:val="2B0B4B"/>
            <w:sz w:val="18"/>
            <w:szCs w:val="18"/>
          </w:rPr>
          <w:fldChar w:fldCharType="begin"/>
        </w:r>
        <w:r w:rsidRPr="00EA4C9E">
          <w:rPr>
            <w:b/>
            <w:bCs/>
            <w:color w:val="2B0B4B"/>
            <w:sz w:val="18"/>
            <w:szCs w:val="18"/>
          </w:rPr>
          <w:instrText xml:space="preserve"> PAGE </w:instrText>
        </w:r>
        <w:r w:rsidRPr="00EA4C9E">
          <w:rPr>
            <w:b/>
            <w:bCs/>
            <w:color w:val="2B0B4B"/>
            <w:sz w:val="18"/>
            <w:szCs w:val="18"/>
          </w:rPr>
          <w:fldChar w:fldCharType="separate"/>
        </w:r>
        <w:r w:rsidR="00D4529C">
          <w:rPr>
            <w:b/>
            <w:bCs/>
            <w:noProof/>
            <w:color w:val="2B0B4B"/>
            <w:sz w:val="18"/>
            <w:szCs w:val="18"/>
          </w:rPr>
          <w:t>2</w:t>
        </w:r>
        <w:r w:rsidRPr="00EA4C9E">
          <w:rPr>
            <w:b/>
            <w:bCs/>
            <w:color w:val="2B0B4B"/>
            <w:sz w:val="18"/>
            <w:szCs w:val="18"/>
          </w:rPr>
          <w:fldChar w:fldCharType="end"/>
        </w:r>
        <w:r w:rsidRPr="00EA4C9E">
          <w:rPr>
            <w:color w:val="2B0B4B"/>
            <w:sz w:val="18"/>
            <w:szCs w:val="18"/>
          </w:rPr>
          <w:t xml:space="preserve"> of </w:t>
        </w:r>
        <w:r w:rsidRPr="00EA4C9E">
          <w:rPr>
            <w:b/>
            <w:bCs/>
            <w:color w:val="2B0B4B"/>
            <w:sz w:val="18"/>
            <w:szCs w:val="18"/>
          </w:rPr>
          <w:fldChar w:fldCharType="begin"/>
        </w:r>
        <w:r w:rsidRPr="00EA4C9E">
          <w:rPr>
            <w:b/>
            <w:bCs/>
            <w:color w:val="2B0B4B"/>
            <w:sz w:val="18"/>
            <w:szCs w:val="18"/>
          </w:rPr>
          <w:instrText xml:space="preserve"> NUMPAGES  </w:instrText>
        </w:r>
        <w:r w:rsidRPr="00EA4C9E">
          <w:rPr>
            <w:b/>
            <w:bCs/>
            <w:color w:val="2B0B4B"/>
            <w:sz w:val="18"/>
            <w:szCs w:val="18"/>
          </w:rPr>
          <w:fldChar w:fldCharType="separate"/>
        </w:r>
        <w:r w:rsidR="00D4529C">
          <w:rPr>
            <w:b/>
            <w:bCs/>
            <w:noProof/>
            <w:color w:val="2B0B4B"/>
            <w:sz w:val="18"/>
            <w:szCs w:val="18"/>
          </w:rPr>
          <w:t>2</w:t>
        </w:r>
        <w:r w:rsidRPr="00EA4C9E">
          <w:rPr>
            <w:b/>
            <w:bCs/>
            <w:color w:val="2B0B4B"/>
            <w:sz w:val="18"/>
            <w:szCs w:val="18"/>
          </w:rPr>
          <w:fldChar w:fldCharType="end"/>
        </w:r>
      </w:p>
    </w:sdtContent>
  </w:sdt>
  <w:p w14:paraId="599D7002" w14:textId="77777777" w:rsidR="00EA4C9E" w:rsidRDefault="00EA4C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F4B3E" w14:textId="77777777" w:rsidR="00EA4C9E" w:rsidRDefault="00EA4C9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A8B3C9A" wp14:editId="7AA0D518">
          <wp:simplePos x="0" y="0"/>
          <wp:positionH relativeFrom="column">
            <wp:posOffset>-1028700</wp:posOffset>
          </wp:positionH>
          <wp:positionV relativeFrom="paragraph">
            <wp:posOffset>-12798</wp:posOffset>
          </wp:positionV>
          <wp:extent cx="2413968" cy="901968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968" cy="901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66642"/>
    <w:multiLevelType w:val="hybridMultilevel"/>
    <w:tmpl w:val="AD04FB32"/>
    <w:lvl w:ilvl="0" w:tplc="81A4E0EA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F6B2BA0"/>
    <w:multiLevelType w:val="hybridMultilevel"/>
    <w:tmpl w:val="28743A64"/>
    <w:lvl w:ilvl="0" w:tplc="2DE642FE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41B41"/>
    <w:multiLevelType w:val="hybridMultilevel"/>
    <w:tmpl w:val="855EDC12"/>
    <w:lvl w:ilvl="0" w:tplc="F8DCA30C">
      <w:start w:val="6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26681C"/>
    <w:multiLevelType w:val="hybridMultilevel"/>
    <w:tmpl w:val="6BC00FFE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2314A4"/>
    <w:multiLevelType w:val="hybridMultilevel"/>
    <w:tmpl w:val="C23AE12E"/>
    <w:lvl w:ilvl="0" w:tplc="59EC2294">
      <w:start w:val="1"/>
      <w:numFmt w:val="bullet"/>
      <w:pStyle w:val="CILTBullet"/>
      <w:lvlText w:val=""/>
      <w:lvlJc w:val="left"/>
      <w:pPr>
        <w:ind w:left="340" w:hanging="280"/>
      </w:pPr>
      <w:rPr>
        <w:rFonts w:ascii="Symbol" w:hAnsi="Symbol" w:hint="default"/>
        <w:color w:val="2B0B4B"/>
        <w:u w:val="none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3B51DB9"/>
    <w:multiLevelType w:val="hybridMultilevel"/>
    <w:tmpl w:val="5544618C"/>
    <w:lvl w:ilvl="0" w:tplc="FA3800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E0EC0"/>
    <w:multiLevelType w:val="hybridMultilevel"/>
    <w:tmpl w:val="433E2126"/>
    <w:lvl w:ilvl="0" w:tplc="089A7314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AF23B37"/>
    <w:multiLevelType w:val="hybridMultilevel"/>
    <w:tmpl w:val="620E4892"/>
    <w:lvl w:ilvl="0" w:tplc="2DE642FE">
      <w:start w:val="4"/>
      <w:numFmt w:val="bullet"/>
      <w:lvlText w:val="-"/>
      <w:lvlJc w:val="left"/>
      <w:pPr>
        <w:ind w:left="42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05A2B1B"/>
    <w:multiLevelType w:val="hybridMultilevel"/>
    <w:tmpl w:val="BAF832A8"/>
    <w:lvl w:ilvl="0" w:tplc="81A4E0EA">
      <w:numFmt w:val="bullet"/>
      <w:lvlText w:val="-"/>
      <w:lvlJc w:val="left"/>
      <w:pPr>
        <w:ind w:left="4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8619D1"/>
    <w:multiLevelType w:val="hybridMultilevel"/>
    <w:tmpl w:val="0E203A50"/>
    <w:lvl w:ilvl="0" w:tplc="22B0FC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25DAC"/>
    <w:multiLevelType w:val="hybridMultilevel"/>
    <w:tmpl w:val="9EEA0D2E"/>
    <w:lvl w:ilvl="0" w:tplc="CA849FEC">
      <w:start w:val="1"/>
      <w:numFmt w:val="bullet"/>
      <w:lvlText w:val=""/>
      <w:lvlJc w:val="left"/>
      <w:pPr>
        <w:ind w:left="340" w:hanging="280"/>
      </w:pPr>
      <w:rPr>
        <w:rFonts w:ascii="Symbol" w:hAnsi="Symbol" w:hint="default"/>
        <w:color w:val="2B0B4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4079C"/>
    <w:multiLevelType w:val="hybridMultilevel"/>
    <w:tmpl w:val="57420F2A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A009F5"/>
    <w:multiLevelType w:val="multilevel"/>
    <w:tmpl w:val="620E4892"/>
    <w:lvl w:ilvl="0">
      <w:start w:val="4"/>
      <w:numFmt w:val="bullet"/>
      <w:lvlText w:val="-"/>
      <w:lvlJc w:val="left"/>
      <w:pPr>
        <w:ind w:left="420" w:hanging="360"/>
      </w:pPr>
      <w:rPr>
        <w:rFonts w:ascii="Cambria" w:eastAsia="Times New Roman" w:hAnsi="Cambria" w:cstheme="minorHAnsi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D8B0915"/>
    <w:multiLevelType w:val="hybridMultilevel"/>
    <w:tmpl w:val="56BA9880"/>
    <w:lvl w:ilvl="0" w:tplc="2DE642FE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7738C"/>
    <w:multiLevelType w:val="hybridMultilevel"/>
    <w:tmpl w:val="789C5C5C"/>
    <w:lvl w:ilvl="0" w:tplc="739A6D1E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5E6344A2"/>
    <w:multiLevelType w:val="hybridMultilevel"/>
    <w:tmpl w:val="7A5448AA"/>
    <w:lvl w:ilvl="0" w:tplc="CA849FEC">
      <w:start w:val="1"/>
      <w:numFmt w:val="bullet"/>
      <w:lvlText w:val=""/>
      <w:lvlJc w:val="left"/>
      <w:pPr>
        <w:ind w:left="340" w:hanging="280"/>
      </w:pPr>
      <w:rPr>
        <w:rFonts w:ascii="Symbol" w:hAnsi="Symbol" w:hint="default"/>
        <w:color w:val="2B0B4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D6393"/>
    <w:multiLevelType w:val="hybridMultilevel"/>
    <w:tmpl w:val="1B82AC44"/>
    <w:lvl w:ilvl="0" w:tplc="D7461A3E">
      <w:start w:val="4"/>
      <w:numFmt w:val="bullet"/>
      <w:lvlText w:val="-"/>
      <w:lvlJc w:val="left"/>
      <w:pPr>
        <w:ind w:left="108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B732EC"/>
    <w:multiLevelType w:val="hybridMultilevel"/>
    <w:tmpl w:val="AA0E88EC"/>
    <w:lvl w:ilvl="0" w:tplc="CA849FEC">
      <w:start w:val="1"/>
      <w:numFmt w:val="bullet"/>
      <w:lvlText w:val=""/>
      <w:lvlJc w:val="left"/>
      <w:pPr>
        <w:ind w:left="400" w:hanging="280"/>
      </w:pPr>
      <w:rPr>
        <w:rFonts w:ascii="Symbol" w:hAnsi="Symbol" w:hint="default"/>
        <w:color w:val="2B0B4B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2105669"/>
    <w:multiLevelType w:val="hybridMultilevel"/>
    <w:tmpl w:val="7B981406"/>
    <w:lvl w:ilvl="0" w:tplc="9F46DF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15DE8"/>
    <w:multiLevelType w:val="hybridMultilevel"/>
    <w:tmpl w:val="8864F566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0F2950"/>
    <w:multiLevelType w:val="hybridMultilevel"/>
    <w:tmpl w:val="5CEA03AE"/>
    <w:lvl w:ilvl="0" w:tplc="B9A0BBAC">
      <w:start w:val="3"/>
      <w:numFmt w:val="bullet"/>
      <w:lvlText w:val="-"/>
      <w:lvlJc w:val="left"/>
      <w:pPr>
        <w:ind w:left="4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A6A2D79"/>
    <w:multiLevelType w:val="hybridMultilevel"/>
    <w:tmpl w:val="B9F09CD8"/>
    <w:lvl w:ilvl="0" w:tplc="604CB1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67844"/>
    <w:multiLevelType w:val="hybridMultilevel"/>
    <w:tmpl w:val="E0E43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472F6"/>
    <w:multiLevelType w:val="hybridMultilevel"/>
    <w:tmpl w:val="4DCE439A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B32DDD"/>
    <w:multiLevelType w:val="hybridMultilevel"/>
    <w:tmpl w:val="295E873C"/>
    <w:lvl w:ilvl="0" w:tplc="0032E1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20"/>
  </w:num>
  <w:num w:numId="5">
    <w:abstractNumId w:val="19"/>
  </w:num>
  <w:num w:numId="6">
    <w:abstractNumId w:val="3"/>
  </w:num>
  <w:num w:numId="7">
    <w:abstractNumId w:val="23"/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16"/>
  </w:num>
  <w:num w:numId="13">
    <w:abstractNumId w:val="24"/>
  </w:num>
  <w:num w:numId="14">
    <w:abstractNumId w:val="22"/>
  </w:num>
  <w:num w:numId="15">
    <w:abstractNumId w:val="7"/>
  </w:num>
  <w:num w:numId="16">
    <w:abstractNumId w:val="14"/>
  </w:num>
  <w:num w:numId="17">
    <w:abstractNumId w:val="1"/>
  </w:num>
  <w:num w:numId="18">
    <w:abstractNumId w:val="13"/>
  </w:num>
  <w:num w:numId="19">
    <w:abstractNumId w:val="12"/>
  </w:num>
  <w:num w:numId="20">
    <w:abstractNumId w:val="4"/>
  </w:num>
  <w:num w:numId="21">
    <w:abstractNumId w:val="15"/>
  </w:num>
  <w:num w:numId="22">
    <w:abstractNumId w:val="17"/>
  </w:num>
  <w:num w:numId="23">
    <w:abstractNumId w:val="10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14"/>
    <w:rsid w:val="000173B2"/>
    <w:rsid w:val="00020198"/>
    <w:rsid w:val="00021121"/>
    <w:rsid w:val="00042997"/>
    <w:rsid w:val="00044366"/>
    <w:rsid w:val="0004552F"/>
    <w:rsid w:val="0006052B"/>
    <w:rsid w:val="00064561"/>
    <w:rsid w:val="0008465D"/>
    <w:rsid w:val="000853CB"/>
    <w:rsid w:val="000A6E46"/>
    <w:rsid w:val="000C6B3A"/>
    <w:rsid w:val="000D0A1F"/>
    <w:rsid w:val="000D7C33"/>
    <w:rsid w:val="000E27FF"/>
    <w:rsid w:val="001156F6"/>
    <w:rsid w:val="001166E0"/>
    <w:rsid w:val="001244AE"/>
    <w:rsid w:val="001323BC"/>
    <w:rsid w:val="001421CA"/>
    <w:rsid w:val="001719B8"/>
    <w:rsid w:val="00172EAB"/>
    <w:rsid w:val="00197E76"/>
    <w:rsid w:val="001A348E"/>
    <w:rsid w:val="001C485B"/>
    <w:rsid w:val="0023538D"/>
    <w:rsid w:val="00236191"/>
    <w:rsid w:val="00243E1D"/>
    <w:rsid w:val="00260B1E"/>
    <w:rsid w:val="00264BA9"/>
    <w:rsid w:val="0026554F"/>
    <w:rsid w:val="00280FBE"/>
    <w:rsid w:val="00281DE9"/>
    <w:rsid w:val="002A060B"/>
    <w:rsid w:val="002C0F69"/>
    <w:rsid w:val="002D38AF"/>
    <w:rsid w:val="002F6A7E"/>
    <w:rsid w:val="00300DFC"/>
    <w:rsid w:val="003043EA"/>
    <w:rsid w:val="003068F1"/>
    <w:rsid w:val="00320170"/>
    <w:rsid w:val="00334D95"/>
    <w:rsid w:val="003413FE"/>
    <w:rsid w:val="00343111"/>
    <w:rsid w:val="00393210"/>
    <w:rsid w:val="003E1DFE"/>
    <w:rsid w:val="003E3E13"/>
    <w:rsid w:val="00400967"/>
    <w:rsid w:val="0041165E"/>
    <w:rsid w:val="00412ADD"/>
    <w:rsid w:val="0043419E"/>
    <w:rsid w:val="00491A14"/>
    <w:rsid w:val="004B00FA"/>
    <w:rsid w:val="004D3320"/>
    <w:rsid w:val="004D659B"/>
    <w:rsid w:val="004D7961"/>
    <w:rsid w:val="004E0AE8"/>
    <w:rsid w:val="00505AFA"/>
    <w:rsid w:val="00525A14"/>
    <w:rsid w:val="0053725A"/>
    <w:rsid w:val="00544A14"/>
    <w:rsid w:val="00557C7F"/>
    <w:rsid w:val="005830BC"/>
    <w:rsid w:val="005A44C4"/>
    <w:rsid w:val="005B0B62"/>
    <w:rsid w:val="005B74E8"/>
    <w:rsid w:val="005C3880"/>
    <w:rsid w:val="005C5F5E"/>
    <w:rsid w:val="005E4C29"/>
    <w:rsid w:val="005E6643"/>
    <w:rsid w:val="005E7BD6"/>
    <w:rsid w:val="006061A9"/>
    <w:rsid w:val="006100A9"/>
    <w:rsid w:val="00610998"/>
    <w:rsid w:val="006316DA"/>
    <w:rsid w:val="00640E79"/>
    <w:rsid w:val="006514F9"/>
    <w:rsid w:val="0065341F"/>
    <w:rsid w:val="00655B97"/>
    <w:rsid w:val="0067078C"/>
    <w:rsid w:val="00674B4F"/>
    <w:rsid w:val="00691B14"/>
    <w:rsid w:val="006B72D3"/>
    <w:rsid w:val="006D02CE"/>
    <w:rsid w:val="006E455A"/>
    <w:rsid w:val="006F1277"/>
    <w:rsid w:val="006F5068"/>
    <w:rsid w:val="00732797"/>
    <w:rsid w:val="00734BCA"/>
    <w:rsid w:val="00736E13"/>
    <w:rsid w:val="00783753"/>
    <w:rsid w:val="007A2E6A"/>
    <w:rsid w:val="007A59D0"/>
    <w:rsid w:val="007A5D1D"/>
    <w:rsid w:val="007C062C"/>
    <w:rsid w:val="007C522E"/>
    <w:rsid w:val="007F647E"/>
    <w:rsid w:val="00814735"/>
    <w:rsid w:val="00832FE5"/>
    <w:rsid w:val="00852EEB"/>
    <w:rsid w:val="00862A29"/>
    <w:rsid w:val="0086321E"/>
    <w:rsid w:val="00863EDD"/>
    <w:rsid w:val="008815D2"/>
    <w:rsid w:val="008A3350"/>
    <w:rsid w:val="008A3E8E"/>
    <w:rsid w:val="008B1077"/>
    <w:rsid w:val="008B2125"/>
    <w:rsid w:val="008C2186"/>
    <w:rsid w:val="008C79E4"/>
    <w:rsid w:val="008D2D0E"/>
    <w:rsid w:val="008E0046"/>
    <w:rsid w:val="008F0F80"/>
    <w:rsid w:val="008F3F78"/>
    <w:rsid w:val="00964121"/>
    <w:rsid w:val="00967E47"/>
    <w:rsid w:val="00974A54"/>
    <w:rsid w:val="00975756"/>
    <w:rsid w:val="00983BC4"/>
    <w:rsid w:val="009B55B2"/>
    <w:rsid w:val="009C053D"/>
    <w:rsid w:val="009D6D52"/>
    <w:rsid w:val="00A179CC"/>
    <w:rsid w:val="00A24486"/>
    <w:rsid w:val="00A33CFB"/>
    <w:rsid w:val="00A46932"/>
    <w:rsid w:val="00A65B24"/>
    <w:rsid w:val="00A70B3A"/>
    <w:rsid w:val="00A84449"/>
    <w:rsid w:val="00A96AC8"/>
    <w:rsid w:val="00A96CAE"/>
    <w:rsid w:val="00AD364A"/>
    <w:rsid w:val="00AF1854"/>
    <w:rsid w:val="00B02523"/>
    <w:rsid w:val="00B02BA5"/>
    <w:rsid w:val="00B055AD"/>
    <w:rsid w:val="00B13A20"/>
    <w:rsid w:val="00B42CB9"/>
    <w:rsid w:val="00B5495E"/>
    <w:rsid w:val="00B7383F"/>
    <w:rsid w:val="00B97AA0"/>
    <w:rsid w:val="00BA605C"/>
    <w:rsid w:val="00BA6C7F"/>
    <w:rsid w:val="00BD54DA"/>
    <w:rsid w:val="00C048A5"/>
    <w:rsid w:val="00C2789B"/>
    <w:rsid w:val="00C3743B"/>
    <w:rsid w:val="00C425E1"/>
    <w:rsid w:val="00C65D56"/>
    <w:rsid w:val="00C82F3A"/>
    <w:rsid w:val="00C94F4A"/>
    <w:rsid w:val="00CA28D2"/>
    <w:rsid w:val="00CD5057"/>
    <w:rsid w:val="00CD6B21"/>
    <w:rsid w:val="00CF0646"/>
    <w:rsid w:val="00D012BF"/>
    <w:rsid w:val="00D01742"/>
    <w:rsid w:val="00D13DC7"/>
    <w:rsid w:val="00D268C2"/>
    <w:rsid w:val="00D320B5"/>
    <w:rsid w:val="00D406A0"/>
    <w:rsid w:val="00D4529C"/>
    <w:rsid w:val="00D5716E"/>
    <w:rsid w:val="00DB1793"/>
    <w:rsid w:val="00E212FD"/>
    <w:rsid w:val="00E23AE0"/>
    <w:rsid w:val="00E24D3D"/>
    <w:rsid w:val="00E26B36"/>
    <w:rsid w:val="00E2725A"/>
    <w:rsid w:val="00E522C1"/>
    <w:rsid w:val="00E74B3E"/>
    <w:rsid w:val="00EA4C9E"/>
    <w:rsid w:val="00ED25AF"/>
    <w:rsid w:val="00ED2CCF"/>
    <w:rsid w:val="00EE7DC9"/>
    <w:rsid w:val="00EF2249"/>
    <w:rsid w:val="00F04424"/>
    <w:rsid w:val="00F05645"/>
    <w:rsid w:val="00F104ED"/>
    <w:rsid w:val="00F213CF"/>
    <w:rsid w:val="00F23639"/>
    <w:rsid w:val="00F4401B"/>
    <w:rsid w:val="00F4478B"/>
    <w:rsid w:val="00F47941"/>
    <w:rsid w:val="00F77342"/>
    <w:rsid w:val="00F81862"/>
    <w:rsid w:val="00F85556"/>
    <w:rsid w:val="00F858FA"/>
    <w:rsid w:val="00FA7D82"/>
    <w:rsid w:val="00FB3047"/>
    <w:rsid w:val="00FC7D0B"/>
    <w:rsid w:val="00FD0A33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725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14"/>
  </w:style>
  <w:style w:type="paragraph" w:styleId="Footer">
    <w:name w:val="footer"/>
    <w:basedOn w:val="Normal"/>
    <w:link w:val="Foot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14"/>
  </w:style>
  <w:style w:type="paragraph" w:styleId="BalloonText">
    <w:name w:val="Balloon Text"/>
    <w:basedOn w:val="Normal"/>
    <w:link w:val="BalloonTextChar"/>
    <w:uiPriority w:val="99"/>
    <w:semiHidden/>
    <w:unhideWhenUsed/>
    <w:rsid w:val="0049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AE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2A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D5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A335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LTTitle">
    <w:name w:val="CILT Title"/>
    <w:basedOn w:val="Normal"/>
    <w:qFormat/>
    <w:rsid w:val="00EA4C9E"/>
    <w:pPr>
      <w:spacing w:after="0" w:line="240" w:lineRule="auto"/>
    </w:pPr>
    <w:rPr>
      <w:rFonts w:ascii="Calibri" w:eastAsia="Times New Roman" w:hAnsi="Calibri" w:cs="Arial"/>
      <w:color w:val="2B0B4B"/>
      <w:sz w:val="40"/>
      <w:szCs w:val="40"/>
    </w:rPr>
  </w:style>
  <w:style w:type="paragraph" w:customStyle="1" w:styleId="CILTBullet">
    <w:name w:val="CILT Bullet"/>
    <w:basedOn w:val="ListParagraph"/>
    <w:qFormat/>
    <w:rsid w:val="003E3E13"/>
    <w:pPr>
      <w:framePr w:hSpace="180" w:wrap="around" w:vAnchor="page" w:hAnchor="page" w:x="2264" w:y="7058"/>
      <w:numPr>
        <w:numId w:val="20"/>
      </w:numPr>
      <w:spacing w:after="0" w:line="240" w:lineRule="auto"/>
    </w:pPr>
    <w:rPr>
      <w:rFonts w:ascii="Calibri" w:eastAsia="Times New Roman" w:hAnsi="Calibri" w:cstheme="minorHAnsi"/>
      <w:sz w:val="24"/>
      <w:szCs w:val="24"/>
      <w:lang w:eastAsia="en-GB"/>
    </w:rPr>
  </w:style>
  <w:style w:type="paragraph" w:customStyle="1" w:styleId="CILTTableheading">
    <w:name w:val="CILT Table heading"/>
    <w:basedOn w:val="Normal"/>
    <w:qFormat/>
    <w:rsid w:val="00EA4C9E"/>
    <w:pPr>
      <w:framePr w:hSpace="180" w:wrap="around" w:vAnchor="page" w:hAnchor="page" w:x="2264" w:y="4031"/>
      <w:spacing w:after="80" w:line="240" w:lineRule="auto"/>
    </w:pPr>
    <w:rPr>
      <w:rFonts w:ascii="Calibri" w:eastAsia="Times New Roman" w:hAnsi="Calibri" w:cstheme="minorHAnsi"/>
      <w:sz w:val="28"/>
      <w:szCs w:val="28"/>
      <w:lang w:eastAsia="en-GB"/>
    </w:rPr>
  </w:style>
  <w:style w:type="character" w:customStyle="1" w:styleId="xbe">
    <w:name w:val="_xbe"/>
    <w:basedOn w:val="DefaultParagraphFont"/>
    <w:rsid w:val="00F4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javascript:void(0)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</Words>
  <Characters>300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Delargy</dc:creator>
  <cp:lastModifiedBy>Sue Simmonds</cp:lastModifiedBy>
  <cp:revision>4</cp:revision>
  <cp:lastPrinted>2016-02-11T15:39:00Z</cp:lastPrinted>
  <dcterms:created xsi:type="dcterms:W3CDTF">2016-12-20T13:19:00Z</dcterms:created>
  <dcterms:modified xsi:type="dcterms:W3CDTF">2017-02-15T14:09:00Z</dcterms:modified>
</cp:coreProperties>
</file>