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C895" w14:textId="77777777" w:rsidR="0043114D" w:rsidRDefault="0043114D" w:rsidP="00EC556B">
      <w:pPr>
        <w:tabs>
          <w:tab w:val="left" w:pos="5696"/>
        </w:tabs>
        <w:rPr>
          <w:rFonts w:ascii="Arial" w:hAnsi="Arial" w:cs="Arial"/>
        </w:rPr>
      </w:pPr>
    </w:p>
    <w:p w14:paraId="18B3DCB7" w14:textId="77777777" w:rsidR="0043114D" w:rsidRDefault="0043114D" w:rsidP="0043114D">
      <w:pPr>
        <w:rPr>
          <w:rFonts w:ascii="Arial" w:hAnsi="Arial" w:cs="Arial"/>
        </w:rPr>
      </w:pPr>
    </w:p>
    <w:p w14:paraId="47271120" w14:textId="77777777" w:rsidR="00416286" w:rsidRPr="0043114D" w:rsidRDefault="00416286" w:rsidP="0043114D">
      <w:pPr>
        <w:rPr>
          <w:rFonts w:ascii="Arial" w:hAnsi="Arial" w:cs="Arial"/>
        </w:rPr>
      </w:pPr>
    </w:p>
    <w:p w14:paraId="40C8DEC1" w14:textId="139C1016" w:rsidR="0043114D" w:rsidRPr="0043114D" w:rsidRDefault="0043114D" w:rsidP="002863B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Notice of</w:t>
      </w:r>
      <w:r w:rsidRPr="0043114D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 CILT International AGM 20</w:t>
      </w:r>
      <w:r w:rsidR="00710201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21</w:t>
      </w:r>
    </w:p>
    <w:p w14:paraId="75165BB1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C87D60" w14:textId="566C8FD8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Notice is hereby given that the Annual General Meeting of The Chartered Institute of Logistics and Transport will be held </w:t>
      </w:r>
      <w:r w:rsidR="00710201">
        <w:rPr>
          <w:rFonts w:ascii="Arial" w:eastAsia="Times New Roman" w:hAnsi="Arial" w:cs="Arial"/>
          <w:szCs w:val="24"/>
          <w:lang w:eastAsia="en-GB"/>
        </w:rPr>
        <w:t>virtually on Tuesday 9</w:t>
      </w:r>
      <w:r w:rsidR="00710201" w:rsidRPr="00710201">
        <w:rPr>
          <w:rFonts w:ascii="Arial" w:eastAsia="Times New Roman" w:hAnsi="Arial" w:cs="Arial"/>
          <w:szCs w:val="24"/>
          <w:vertAlign w:val="superscript"/>
          <w:lang w:eastAsia="en-GB"/>
        </w:rPr>
        <w:t>th</w:t>
      </w:r>
      <w:r w:rsidR="00710201">
        <w:rPr>
          <w:rFonts w:ascii="Arial" w:eastAsia="Times New Roman" w:hAnsi="Arial" w:cs="Arial"/>
          <w:szCs w:val="24"/>
          <w:lang w:eastAsia="en-GB"/>
        </w:rPr>
        <w:t xml:space="preserve"> March 2021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commencing at </w:t>
      </w:r>
      <w:r>
        <w:rPr>
          <w:rFonts w:ascii="Arial" w:eastAsia="Times New Roman" w:hAnsi="Arial" w:cs="Arial"/>
          <w:szCs w:val="24"/>
          <w:lang w:eastAsia="en-GB"/>
        </w:rPr>
        <w:t>1</w:t>
      </w:r>
      <w:r w:rsidR="00710201">
        <w:rPr>
          <w:rFonts w:ascii="Arial" w:eastAsia="Times New Roman" w:hAnsi="Arial" w:cs="Arial"/>
          <w:szCs w:val="24"/>
          <w:lang w:eastAsia="en-GB"/>
        </w:rPr>
        <w:t>2</w:t>
      </w:r>
      <w:r>
        <w:rPr>
          <w:rFonts w:ascii="Arial" w:eastAsia="Times New Roman" w:hAnsi="Arial" w:cs="Arial"/>
          <w:szCs w:val="24"/>
          <w:lang w:eastAsia="en-GB"/>
        </w:rPr>
        <w:t>:</w:t>
      </w:r>
      <w:r w:rsidR="00710201">
        <w:rPr>
          <w:rFonts w:ascii="Arial" w:eastAsia="Times New Roman" w:hAnsi="Arial" w:cs="Arial"/>
          <w:szCs w:val="24"/>
          <w:lang w:eastAsia="en-GB"/>
        </w:rPr>
        <w:t>0</w:t>
      </w:r>
      <w:r>
        <w:rPr>
          <w:rFonts w:ascii="Arial" w:eastAsia="Times New Roman" w:hAnsi="Arial" w:cs="Arial"/>
          <w:szCs w:val="24"/>
          <w:lang w:eastAsia="en-GB"/>
        </w:rPr>
        <w:t>0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local time to conduct the following items of ordinary business:</w:t>
      </w:r>
    </w:p>
    <w:p w14:paraId="277EB141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4262DB50" w14:textId="667C5B24" w:rsidR="0043114D" w:rsidRPr="0043114D" w:rsidRDefault="0043114D" w:rsidP="004311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To consider and if thought fit adopt the accounts for the year ended 3</w:t>
      </w:r>
      <w:r>
        <w:rPr>
          <w:rFonts w:ascii="Arial" w:eastAsia="Times New Roman" w:hAnsi="Arial" w:cs="Arial"/>
          <w:szCs w:val="24"/>
          <w:lang w:eastAsia="en-GB"/>
        </w:rPr>
        <w:t>0th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Cs w:val="24"/>
          <w:lang w:eastAsia="en-GB"/>
        </w:rPr>
        <w:t>September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201</w:t>
      </w:r>
      <w:r w:rsidR="00710201">
        <w:rPr>
          <w:rFonts w:ascii="Arial" w:eastAsia="Times New Roman" w:hAnsi="Arial" w:cs="Arial"/>
          <w:szCs w:val="24"/>
          <w:lang w:eastAsia="en-GB"/>
        </w:rPr>
        <w:t>9</w:t>
      </w:r>
      <w:r w:rsidR="00416286">
        <w:rPr>
          <w:rFonts w:ascii="Arial" w:eastAsia="Times New Roman" w:hAnsi="Arial" w:cs="Arial"/>
          <w:szCs w:val="24"/>
          <w:lang w:eastAsia="en-GB"/>
        </w:rPr>
        <w:t xml:space="preserve"> and the reports of the Tr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ustees and auditors. </w:t>
      </w:r>
    </w:p>
    <w:p w14:paraId="65845797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121194B" w14:textId="77777777" w:rsidR="0043114D" w:rsidRPr="0043114D" w:rsidRDefault="0043114D" w:rsidP="004311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To re-appoint Mazars LLP as</w:t>
      </w:r>
      <w:r w:rsidR="00416286">
        <w:rPr>
          <w:rFonts w:ascii="Arial" w:eastAsia="Times New Roman" w:hAnsi="Arial" w:cs="Arial"/>
          <w:szCs w:val="24"/>
          <w:lang w:eastAsia="en-GB"/>
        </w:rPr>
        <w:t xml:space="preserve"> auditors and to authorise the T</w:t>
      </w:r>
      <w:r w:rsidRPr="0043114D">
        <w:rPr>
          <w:rFonts w:ascii="Arial" w:eastAsia="Times New Roman" w:hAnsi="Arial" w:cs="Arial"/>
          <w:szCs w:val="24"/>
          <w:lang w:eastAsia="en-GB"/>
        </w:rPr>
        <w:t>rustees to agree their remuneration.</w:t>
      </w:r>
    </w:p>
    <w:p w14:paraId="0DD41922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1CD4DA63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CCAC1D0" w14:textId="3C122075" w:rsidR="0043114D" w:rsidRPr="0043114D" w:rsidRDefault="00710201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1</w:t>
      </w:r>
      <w:r w:rsidRPr="00710201">
        <w:rPr>
          <w:rFonts w:ascii="Arial" w:eastAsia="Times New Roman" w:hAnsi="Arial" w:cs="Arial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Cs w:val="24"/>
          <w:lang w:eastAsia="en-GB"/>
        </w:rPr>
        <w:t xml:space="preserve"> February </w:t>
      </w:r>
      <w:r w:rsidR="0043114D" w:rsidRPr="0043114D">
        <w:rPr>
          <w:rFonts w:ascii="Arial" w:eastAsia="Times New Roman" w:hAnsi="Arial" w:cs="Arial"/>
          <w:szCs w:val="24"/>
          <w:lang w:eastAsia="en-GB"/>
        </w:rPr>
        <w:t>20</w:t>
      </w:r>
      <w:r>
        <w:rPr>
          <w:rFonts w:ascii="Arial" w:eastAsia="Times New Roman" w:hAnsi="Arial" w:cs="Arial"/>
          <w:szCs w:val="24"/>
          <w:lang w:eastAsia="en-GB"/>
        </w:rPr>
        <w:t>21</w:t>
      </w:r>
    </w:p>
    <w:p w14:paraId="797A04BA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By order of the Trustees</w:t>
      </w:r>
    </w:p>
    <w:p w14:paraId="59144E4D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7B0CCE30" w14:textId="386AF9F4" w:rsidR="0043114D" w:rsidRPr="0043114D" w:rsidRDefault="00710201" w:rsidP="002863B8">
      <w:pPr>
        <w:tabs>
          <w:tab w:val="left" w:pos="808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Tom Naylor</w:t>
      </w:r>
      <w:r w:rsidR="002863B8">
        <w:rPr>
          <w:rFonts w:ascii="Arial" w:eastAsia="Times New Roman" w:hAnsi="Arial" w:cs="Arial"/>
          <w:szCs w:val="24"/>
          <w:lang w:eastAsia="en-GB"/>
        </w:rPr>
        <w:tab/>
      </w:r>
    </w:p>
    <w:p w14:paraId="354F0F0F" w14:textId="552E251E" w:rsidR="0043114D" w:rsidRDefault="00710201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Interim </w:t>
      </w:r>
      <w:r w:rsidR="0043114D" w:rsidRPr="0043114D">
        <w:rPr>
          <w:rFonts w:ascii="Arial" w:eastAsia="Times New Roman" w:hAnsi="Arial" w:cs="Arial"/>
          <w:szCs w:val="24"/>
          <w:lang w:eastAsia="en-GB"/>
        </w:rPr>
        <w:t>Director of Finance</w:t>
      </w:r>
    </w:p>
    <w:p w14:paraId="35018399" w14:textId="77777777" w:rsidR="00EB0A1D" w:rsidRDefault="00EB0A1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1622538F" w14:textId="77777777" w:rsidR="00EB0A1D" w:rsidRPr="0043114D" w:rsidRDefault="00EB0A1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3DEC59A9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F387187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The following grades are entitled to attend and vote:</w:t>
      </w:r>
    </w:p>
    <w:p w14:paraId="2368064F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68C6DC5D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Member, Chartered Member, Fellow, Emeritus Fellow, Honorary Fellow</w:t>
      </w:r>
    </w:p>
    <w:p w14:paraId="3000C98E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9412A66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Details in respect of appointing a proxy are available at </w:t>
      </w:r>
      <w:hyperlink r:id="rId7" w:history="1">
        <w:r w:rsidRPr="0043114D">
          <w:rPr>
            <w:rFonts w:ascii="Arial" w:eastAsia="Times New Roman" w:hAnsi="Arial" w:cs="Arial"/>
            <w:color w:val="0000FF"/>
            <w:szCs w:val="24"/>
            <w:u w:val="single"/>
            <w:lang w:eastAsia="en-GB"/>
          </w:rPr>
          <w:t>www.ciltinternational.org</w:t>
        </w:r>
      </w:hyperlink>
      <w:r w:rsidRPr="0043114D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44044E6A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74411DA8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Alternatively contact us as follows for details:</w:t>
      </w:r>
    </w:p>
    <w:p w14:paraId="011BBE7B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0671F52" w14:textId="2C5ACA80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Write: </w:t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r w:rsidRPr="0043114D">
        <w:rPr>
          <w:rFonts w:ascii="Arial" w:eastAsia="Times New Roman" w:hAnsi="Arial" w:cs="Arial"/>
          <w:szCs w:val="24"/>
          <w:lang w:eastAsia="en-GB"/>
        </w:rPr>
        <w:tab/>
        <w:t>20</w:t>
      </w:r>
      <w:r w:rsidR="00710201">
        <w:rPr>
          <w:rFonts w:ascii="Arial" w:eastAsia="Times New Roman" w:hAnsi="Arial" w:cs="Arial"/>
          <w:szCs w:val="24"/>
          <w:lang w:eastAsia="en-GB"/>
        </w:rPr>
        <w:t>21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INT AGM, CILT UK, </w:t>
      </w:r>
      <w:proofErr w:type="spellStart"/>
      <w:r w:rsidRPr="0043114D">
        <w:rPr>
          <w:rFonts w:ascii="Arial" w:eastAsia="Times New Roman" w:hAnsi="Arial" w:cs="Arial"/>
          <w:szCs w:val="24"/>
          <w:lang w:eastAsia="en-GB"/>
        </w:rPr>
        <w:t>Earlstrees</w:t>
      </w:r>
      <w:proofErr w:type="spellEnd"/>
      <w:r w:rsidRPr="0043114D">
        <w:rPr>
          <w:rFonts w:ascii="Arial" w:eastAsia="Times New Roman" w:hAnsi="Arial" w:cs="Arial"/>
          <w:szCs w:val="24"/>
          <w:lang w:eastAsia="en-GB"/>
        </w:rPr>
        <w:t xml:space="preserve"> Court, </w:t>
      </w:r>
      <w:proofErr w:type="spellStart"/>
      <w:r w:rsidRPr="0043114D">
        <w:rPr>
          <w:rFonts w:ascii="Arial" w:eastAsia="Times New Roman" w:hAnsi="Arial" w:cs="Arial"/>
          <w:szCs w:val="24"/>
          <w:lang w:eastAsia="en-GB"/>
        </w:rPr>
        <w:t>Earlstrees</w:t>
      </w:r>
      <w:proofErr w:type="spellEnd"/>
      <w:r w:rsidRPr="0043114D">
        <w:rPr>
          <w:rFonts w:ascii="Arial" w:eastAsia="Times New Roman" w:hAnsi="Arial" w:cs="Arial"/>
          <w:szCs w:val="24"/>
          <w:lang w:eastAsia="en-GB"/>
        </w:rPr>
        <w:t xml:space="preserve"> Road, Corby NN17 4AX </w:t>
      </w:r>
    </w:p>
    <w:p w14:paraId="2F294DD4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Email: </w:t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hyperlink r:id="rId8" w:history="1">
        <w:r w:rsidRPr="0043114D">
          <w:rPr>
            <w:rFonts w:ascii="Arial" w:eastAsia="Times New Roman" w:hAnsi="Arial" w:cs="Arial"/>
            <w:color w:val="0000FF"/>
            <w:szCs w:val="24"/>
            <w:u w:val="single"/>
            <w:lang w:eastAsia="en-GB"/>
          </w:rPr>
          <w:t>AGM@ciltinternational.org</w:t>
        </w:r>
      </w:hyperlink>
      <w:r w:rsidRPr="0043114D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5E9B9678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Fax:  </w:t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r w:rsidRPr="0043114D">
        <w:rPr>
          <w:rFonts w:ascii="Arial" w:eastAsia="Times New Roman" w:hAnsi="Arial" w:cs="Arial"/>
          <w:szCs w:val="24"/>
          <w:lang w:eastAsia="en-GB"/>
        </w:rPr>
        <w:tab/>
        <w:t xml:space="preserve">+44 (0) 1536 740101 </w:t>
      </w:r>
    </w:p>
    <w:p w14:paraId="11E850A0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Phone: </w:t>
      </w:r>
      <w:r w:rsidRPr="0043114D">
        <w:rPr>
          <w:rFonts w:ascii="Arial" w:eastAsia="Times New Roman" w:hAnsi="Arial" w:cs="Arial"/>
          <w:szCs w:val="24"/>
          <w:lang w:eastAsia="en-GB"/>
        </w:rPr>
        <w:tab/>
        <w:t xml:space="preserve">+44 (0) 1536 740100 </w:t>
      </w:r>
    </w:p>
    <w:p w14:paraId="1869CFD0" w14:textId="77777777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E560F31" w14:textId="0A5B8336"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Please ensure all correspondence is headed up </w:t>
      </w:r>
      <w:r w:rsidRPr="0043114D">
        <w:rPr>
          <w:rFonts w:ascii="Arial" w:eastAsia="Times New Roman" w:hAnsi="Arial" w:cs="Arial"/>
          <w:b/>
          <w:szCs w:val="24"/>
          <w:lang w:eastAsia="en-GB"/>
        </w:rPr>
        <w:t>20</w:t>
      </w:r>
      <w:r w:rsidR="00710201">
        <w:rPr>
          <w:rFonts w:ascii="Arial" w:eastAsia="Times New Roman" w:hAnsi="Arial" w:cs="Arial"/>
          <w:b/>
          <w:szCs w:val="24"/>
          <w:lang w:eastAsia="en-GB"/>
        </w:rPr>
        <w:t>21</w:t>
      </w:r>
      <w:r w:rsidRPr="0043114D">
        <w:rPr>
          <w:rFonts w:ascii="Arial" w:eastAsia="Times New Roman" w:hAnsi="Arial" w:cs="Arial"/>
          <w:b/>
          <w:szCs w:val="24"/>
          <w:lang w:eastAsia="en-GB"/>
        </w:rPr>
        <w:t xml:space="preserve"> INT AGM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. </w:t>
      </w:r>
    </w:p>
    <w:p w14:paraId="3691A038" w14:textId="77777777" w:rsidR="0043114D" w:rsidRPr="0043114D" w:rsidRDefault="0043114D" w:rsidP="0043114D">
      <w:pPr>
        <w:spacing w:after="0" w:line="240" w:lineRule="auto"/>
        <w:jc w:val="both"/>
        <w:rPr>
          <w:rFonts w:ascii="Calibri" w:eastAsia="Times New Roman" w:hAnsi="Calibri" w:cs="Arial"/>
          <w:szCs w:val="24"/>
          <w:lang w:eastAsia="en-GB"/>
        </w:rPr>
      </w:pPr>
    </w:p>
    <w:p w14:paraId="0BBC60E2" w14:textId="77777777" w:rsidR="00E36B00" w:rsidRPr="0043114D" w:rsidRDefault="00E36B00" w:rsidP="0043114D">
      <w:pPr>
        <w:tabs>
          <w:tab w:val="left" w:pos="3360"/>
        </w:tabs>
        <w:rPr>
          <w:rFonts w:ascii="Arial" w:hAnsi="Arial" w:cs="Arial"/>
        </w:rPr>
      </w:pPr>
    </w:p>
    <w:sectPr w:rsidR="00E36B00" w:rsidRPr="004311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1326" w14:textId="77777777" w:rsidR="008F7B42" w:rsidRDefault="008F7B42" w:rsidP="00491A14">
      <w:pPr>
        <w:spacing w:after="0" w:line="240" w:lineRule="auto"/>
      </w:pPr>
      <w:r>
        <w:separator/>
      </w:r>
    </w:p>
  </w:endnote>
  <w:endnote w:type="continuationSeparator" w:id="0">
    <w:p w14:paraId="1E28B97F" w14:textId="77777777" w:rsidR="008F7B42" w:rsidRDefault="008F7B42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6CA4" w14:textId="77777777" w:rsidR="00475F38" w:rsidRDefault="00475F38" w:rsidP="00334D95">
    <w:pPr>
      <w:autoSpaceDE w:val="0"/>
      <w:autoSpaceDN w:val="0"/>
      <w:adjustRightInd w:val="0"/>
      <w:spacing w:after="0" w:line="240" w:lineRule="auto"/>
      <w:rPr>
        <w:rFonts w:cs="Imago-Medium"/>
        <w:b/>
        <w:color w:val="361164"/>
        <w:sz w:val="16"/>
        <w:szCs w:val="16"/>
      </w:rPr>
    </w:pPr>
  </w:p>
  <w:p w14:paraId="6145A599" w14:textId="77777777" w:rsidR="00334D95" w:rsidRPr="00334D95" w:rsidRDefault="00EF78FC" w:rsidP="00EF78FC">
    <w:pPr>
      <w:autoSpaceDE w:val="0"/>
      <w:autoSpaceDN w:val="0"/>
      <w:adjustRightInd w:val="0"/>
      <w:spacing w:after="0" w:line="240" w:lineRule="auto"/>
      <w:ind w:left="4320" w:firstLine="720"/>
      <w:rPr>
        <w:rFonts w:cs="Imago-Medium"/>
        <w:b/>
        <w:color w:val="361164"/>
        <w:sz w:val="16"/>
        <w:szCs w:val="16"/>
      </w:rPr>
    </w:pPr>
    <w:r>
      <w:rPr>
        <w:rFonts w:cs="Imago-Medium"/>
        <w:b/>
        <w:color w:val="361164"/>
        <w:sz w:val="16"/>
        <w:szCs w:val="16"/>
      </w:rPr>
      <w:t xml:space="preserve">                  </w:t>
    </w:r>
    <w:r w:rsidR="00EC556B">
      <w:rPr>
        <w:rFonts w:cs="Imago-Medium"/>
        <w:b/>
        <w:color w:val="361164"/>
        <w:sz w:val="16"/>
        <w:szCs w:val="16"/>
      </w:rPr>
      <w:t xml:space="preserve"> </w:t>
    </w:r>
    <w:r w:rsidR="00334D95" w:rsidRPr="00334D95">
      <w:rPr>
        <w:rFonts w:cs="Imago-Medium"/>
        <w:b/>
        <w:color w:val="361164"/>
        <w:sz w:val="16"/>
        <w:szCs w:val="16"/>
      </w:rPr>
      <w:t>The Chartered Institute of Logistics and Transport</w:t>
    </w:r>
  </w:p>
  <w:p w14:paraId="47EEBD24" w14:textId="77777777" w:rsidR="00EF78FC" w:rsidRDefault="00EF78FC" w:rsidP="00EF78FC">
    <w:pPr>
      <w:autoSpaceDE w:val="0"/>
      <w:autoSpaceDN w:val="0"/>
      <w:adjustRightInd w:val="0"/>
      <w:spacing w:after="0" w:line="240" w:lineRule="auto"/>
      <w:ind w:left="2880" w:right="26" w:firstLine="720"/>
      <w:rPr>
        <w:rFonts w:eastAsia="Imago-Light" w:cs="Imago-Light"/>
        <w:color w:val="361164"/>
        <w:sz w:val="16"/>
        <w:szCs w:val="16"/>
      </w:rPr>
    </w:pPr>
    <w:r>
      <w:rPr>
        <w:rFonts w:eastAsia="Imago-Light" w:cs="Imago-Light"/>
        <w:color w:val="361164"/>
        <w:sz w:val="16"/>
        <w:szCs w:val="16"/>
      </w:rPr>
      <w:t xml:space="preserve">                  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Court |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Road | Corby | Northants |</w:t>
    </w:r>
    <w:r>
      <w:rPr>
        <w:rFonts w:eastAsia="Imago-Light" w:cs="Imago-Light"/>
        <w:color w:val="361164"/>
        <w:sz w:val="16"/>
        <w:szCs w:val="16"/>
      </w:rPr>
      <w:t>United Kingdom</w:t>
    </w:r>
  </w:p>
  <w:p w14:paraId="2CDAF0C3" w14:textId="77777777" w:rsidR="00334D95" w:rsidRPr="00334D95" w:rsidRDefault="00334D95" w:rsidP="00EF78FC">
    <w:pPr>
      <w:autoSpaceDE w:val="0"/>
      <w:autoSpaceDN w:val="0"/>
      <w:adjustRightInd w:val="0"/>
      <w:spacing w:after="0" w:line="240" w:lineRule="auto"/>
      <w:ind w:left="1440" w:firstLine="720"/>
      <w:rPr>
        <w:rFonts w:eastAsia="Imago-Light" w:cs="Imago-Light"/>
        <w:color w:val="361164"/>
        <w:sz w:val="16"/>
        <w:szCs w:val="16"/>
      </w:rPr>
    </w:pPr>
    <w:r w:rsidRPr="00334D95">
      <w:rPr>
        <w:rFonts w:eastAsia="Imago-Light" w:cs="Imago-Light"/>
        <w:color w:val="361164"/>
        <w:sz w:val="16"/>
        <w:szCs w:val="16"/>
      </w:rPr>
      <w:t xml:space="preserve"> </w:t>
    </w:r>
    <w:r w:rsidR="00EF78FC">
      <w:rPr>
        <w:rFonts w:eastAsia="Imago-Light" w:cs="Imago-Light"/>
        <w:color w:val="361164"/>
        <w:sz w:val="16"/>
        <w:szCs w:val="16"/>
      </w:rPr>
      <w:tab/>
      <w:t xml:space="preserve">         </w:t>
    </w:r>
    <w:r w:rsidR="00EF78FC">
      <w:rPr>
        <w:rFonts w:eastAsia="Imago-Light" w:cs="Imago-Light"/>
        <w:color w:val="361164"/>
        <w:sz w:val="16"/>
        <w:szCs w:val="16"/>
      </w:rPr>
      <w:tab/>
    </w:r>
    <w:r w:rsidR="00EF78FC">
      <w:rPr>
        <w:rFonts w:eastAsia="Imago-Light" w:cs="Imago-Light"/>
        <w:color w:val="361164"/>
        <w:sz w:val="16"/>
        <w:szCs w:val="16"/>
      </w:rPr>
      <w:tab/>
      <w:t xml:space="preserve">   </w:t>
    </w:r>
    <w:r w:rsidRPr="00334D95">
      <w:rPr>
        <w:rFonts w:eastAsia="Imago-Light" w:cs="Imago-Light"/>
        <w:color w:val="361164"/>
        <w:sz w:val="16"/>
        <w:szCs w:val="16"/>
      </w:rPr>
      <w:t xml:space="preserve">NN17 4AX| </w:t>
    </w:r>
    <w:r w:rsidRPr="00334D95">
      <w:rPr>
        <w:rFonts w:cs="Imago-Book"/>
        <w:color w:val="B48F5E"/>
        <w:sz w:val="16"/>
        <w:szCs w:val="16"/>
      </w:rPr>
      <w:t xml:space="preserve">E </w:t>
    </w:r>
    <w:r w:rsidRPr="00334D95">
      <w:rPr>
        <w:rFonts w:eastAsia="Imago-Light" w:cs="Imago-Light"/>
        <w:color w:val="361164"/>
        <w:sz w:val="16"/>
        <w:szCs w:val="16"/>
      </w:rPr>
      <w:t xml:space="preserve">info@ciltinternational.org | </w:t>
    </w:r>
    <w:r w:rsidRPr="00334D95">
      <w:rPr>
        <w:rFonts w:cs="Imago-Book"/>
        <w:color w:val="B48F5E"/>
        <w:sz w:val="16"/>
        <w:szCs w:val="16"/>
      </w:rPr>
      <w:t xml:space="preserve">W </w:t>
    </w:r>
    <w:r w:rsidRPr="00334D95">
      <w:rPr>
        <w:rFonts w:eastAsia="Imago-Light" w:cs="Imago-Light"/>
        <w:color w:val="361164"/>
        <w:sz w:val="16"/>
        <w:szCs w:val="16"/>
      </w:rPr>
      <w:t>www.ciltinternational.org</w:t>
    </w:r>
  </w:p>
  <w:p w14:paraId="665324C8" w14:textId="77777777" w:rsidR="00334D95" w:rsidRDefault="00334D95" w:rsidP="00334D95">
    <w:pPr>
      <w:autoSpaceDE w:val="0"/>
      <w:autoSpaceDN w:val="0"/>
      <w:adjustRightInd w:val="0"/>
      <w:spacing w:after="0" w:line="240" w:lineRule="auto"/>
      <w:rPr>
        <w:rFonts w:eastAsia="Imago-Light" w:cs="Imago-Light"/>
        <w:color w:val="361164"/>
        <w:sz w:val="11"/>
        <w:szCs w:val="11"/>
      </w:rPr>
    </w:pPr>
  </w:p>
  <w:p w14:paraId="1EB6F27C" w14:textId="77777777" w:rsidR="00334D95" w:rsidRPr="00475F38" w:rsidRDefault="00EF78FC" w:rsidP="00EF78FC">
    <w:pPr>
      <w:autoSpaceDE w:val="0"/>
      <w:autoSpaceDN w:val="0"/>
      <w:adjustRightInd w:val="0"/>
      <w:spacing w:after="0" w:line="240" w:lineRule="auto"/>
      <w:ind w:left="1440" w:firstLine="720"/>
      <w:rPr>
        <w:rFonts w:cs="Imago-Medium"/>
        <w:color w:val="000000"/>
        <w:sz w:val="20"/>
        <w:szCs w:val="20"/>
      </w:rPr>
    </w:pPr>
    <w:r>
      <w:rPr>
        <w:rFonts w:eastAsia="Imago-Light" w:cs="Imago-Light"/>
        <w:color w:val="361164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C556B">
      <w:rPr>
        <w:rFonts w:eastAsia="Imago-Light" w:cs="Imago-Light"/>
        <w:color w:val="361164"/>
        <w:sz w:val="11"/>
        <w:szCs w:val="11"/>
      </w:rPr>
      <w:t xml:space="preserve">    </w:t>
    </w:r>
    <w:r w:rsidR="00334D95" w:rsidRPr="00334D95">
      <w:rPr>
        <w:rFonts w:eastAsia="Imago-Light" w:cs="Imago-Light"/>
        <w:color w:val="361164"/>
        <w:sz w:val="11"/>
        <w:szCs w:val="11"/>
      </w:rPr>
      <w:t>Charity Registration Number: 313376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7E17" w14:textId="77777777" w:rsidR="008F7B42" w:rsidRDefault="008F7B42" w:rsidP="00491A14">
      <w:pPr>
        <w:spacing w:after="0" w:line="240" w:lineRule="auto"/>
      </w:pPr>
      <w:r>
        <w:separator/>
      </w:r>
    </w:p>
  </w:footnote>
  <w:footnote w:type="continuationSeparator" w:id="0">
    <w:p w14:paraId="05E811D2" w14:textId="77777777" w:rsidR="008F7B42" w:rsidRDefault="008F7B42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FABD" w14:textId="10C69E45" w:rsidR="00491A14" w:rsidRDefault="002863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28081" wp14:editId="44CAF021">
          <wp:simplePos x="0" y="0"/>
          <wp:positionH relativeFrom="column">
            <wp:posOffset>-790575</wp:posOffset>
          </wp:positionH>
          <wp:positionV relativeFrom="paragraph">
            <wp:posOffset>-220345</wp:posOffset>
          </wp:positionV>
          <wp:extent cx="2076450" cy="775335"/>
          <wp:effectExtent l="0" t="0" r="0" b="5715"/>
          <wp:wrapTight wrapText="bothSides">
            <wp:wrapPolygon edited="0">
              <wp:start x="0" y="0"/>
              <wp:lineTo x="0" y="21229"/>
              <wp:lineTo x="21402" y="21229"/>
              <wp:lineTo x="21402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3839"/>
    <w:multiLevelType w:val="singleLevel"/>
    <w:tmpl w:val="1BA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4432775"/>
    <w:multiLevelType w:val="multilevel"/>
    <w:tmpl w:val="E71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70E64"/>
    <w:multiLevelType w:val="multilevel"/>
    <w:tmpl w:val="730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14"/>
    <w:rsid w:val="00004B56"/>
    <w:rsid w:val="000348B2"/>
    <w:rsid w:val="00077434"/>
    <w:rsid w:val="00115AC3"/>
    <w:rsid w:val="001351E4"/>
    <w:rsid w:val="00163345"/>
    <w:rsid w:val="00175EEA"/>
    <w:rsid w:val="001F344F"/>
    <w:rsid w:val="0025269F"/>
    <w:rsid w:val="002863B8"/>
    <w:rsid w:val="002B3E90"/>
    <w:rsid w:val="00334D95"/>
    <w:rsid w:val="003847B3"/>
    <w:rsid w:val="003940F5"/>
    <w:rsid w:val="00401E32"/>
    <w:rsid w:val="00416286"/>
    <w:rsid w:val="0043114D"/>
    <w:rsid w:val="00433C65"/>
    <w:rsid w:val="00475F38"/>
    <w:rsid w:val="00491A14"/>
    <w:rsid w:val="004B134E"/>
    <w:rsid w:val="005F4979"/>
    <w:rsid w:val="0061276D"/>
    <w:rsid w:val="00671630"/>
    <w:rsid w:val="006E1954"/>
    <w:rsid w:val="00705D80"/>
    <w:rsid w:val="00710201"/>
    <w:rsid w:val="00753C69"/>
    <w:rsid w:val="007856AC"/>
    <w:rsid w:val="00786B6C"/>
    <w:rsid w:val="007B737A"/>
    <w:rsid w:val="00820389"/>
    <w:rsid w:val="00897832"/>
    <w:rsid w:val="008B7C88"/>
    <w:rsid w:val="008C5336"/>
    <w:rsid w:val="008F7B42"/>
    <w:rsid w:val="00902443"/>
    <w:rsid w:val="009B6A5E"/>
    <w:rsid w:val="009F0A25"/>
    <w:rsid w:val="009F2DCF"/>
    <w:rsid w:val="00BE77BB"/>
    <w:rsid w:val="00C232A8"/>
    <w:rsid w:val="00C26871"/>
    <w:rsid w:val="00C57683"/>
    <w:rsid w:val="00C868D1"/>
    <w:rsid w:val="00D15B82"/>
    <w:rsid w:val="00D70597"/>
    <w:rsid w:val="00DB02E5"/>
    <w:rsid w:val="00DC7A04"/>
    <w:rsid w:val="00E203F6"/>
    <w:rsid w:val="00E36B00"/>
    <w:rsid w:val="00E63064"/>
    <w:rsid w:val="00EB0A1D"/>
    <w:rsid w:val="00EC556B"/>
    <w:rsid w:val="00ED3BA9"/>
    <w:rsid w:val="00EF78FC"/>
    <w:rsid w:val="00F05645"/>
    <w:rsid w:val="00F5476B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362391"/>
  <w15:docId w15:val="{C8C5C18C-1530-45BA-B10A-754EDD3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7A"/>
    <w:rPr>
      <w:color w:val="0000FF" w:themeColor="hyperlink"/>
      <w:u w:val="single"/>
    </w:rPr>
  </w:style>
  <w:style w:type="paragraph" w:customStyle="1" w:styleId="p1">
    <w:name w:val="p1"/>
    <w:basedOn w:val="Normal"/>
    <w:rsid w:val="00753C69"/>
    <w:pPr>
      <w:spacing w:after="0" w:line="240" w:lineRule="auto"/>
    </w:pPr>
    <w:rPr>
      <w:rFonts w:ascii="Arial" w:eastAsiaTheme="minorEastAsia" w:hAnsi="Arial" w:cs="Arial"/>
      <w:sz w:val="15"/>
      <w:szCs w:val="15"/>
      <w:lang w:val="en-US"/>
    </w:rPr>
  </w:style>
  <w:style w:type="paragraph" w:customStyle="1" w:styleId="p2">
    <w:name w:val="p2"/>
    <w:basedOn w:val="Normal"/>
    <w:rsid w:val="00753C69"/>
    <w:pPr>
      <w:spacing w:after="0" w:line="240" w:lineRule="auto"/>
    </w:pPr>
    <w:rPr>
      <w:rFonts w:ascii="Arial" w:eastAsiaTheme="minorEastAsia" w:hAnsi="Arial" w:cs="Arial"/>
      <w:sz w:val="15"/>
      <w:szCs w:val="15"/>
      <w:lang w:val="en-US"/>
    </w:rPr>
  </w:style>
  <w:style w:type="paragraph" w:customStyle="1" w:styleId="p3">
    <w:name w:val="p3"/>
    <w:basedOn w:val="Normal"/>
    <w:rsid w:val="00753C69"/>
    <w:pPr>
      <w:spacing w:after="0" w:line="240" w:lineRule="auto"/>
    </w:pPr>
    <w:rPr>
      <w:rFonts w:ascii="Arial" w:eastAsiaTheme="minorEastAsia" w:hAnsi="Arial" w:cs="Arial"/>
      <w:color w:val="4D256F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75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@cilt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ltinternational.org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| CILT International</cp:lastModifiedBy>
  <cp:revision>2</cp:revision>
  <cp:lastPrinted>2016-02-22T11:27:00Z</cp:lastPrinted>
  <dcterms:created xsi:type="dcterms:W3CDTF">2021-02-02T12:10:00Z</dcterms:created>
  <dcterms:modified xsi:type="dcterms:W3CDTF">2021-02-02T12:10:00Z</dcterms:modified>
</cp:coreProperties>
</file>